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A8E6" w14:textId="51B43F8C" w:rsidR="00D30CCC" w:rsidRPr="00D30CCC" w:rsidRDefault="00D30CCC" w:rsidP="00D30CCC">
      <w:pPr>
        <w:rPr>
          <w:rFonts w:ascii="Arial" w:hAnsi="Arial" w:cs="Arial"/>
          <w:bCs/>
          <w:sz w:val="24"/>
          <w:szCs w:val="24"/>
        </w:rPr>
      </w:pPr>
      <w:r w:rsidRPr="00D30CCC">
        <w:rPr>
          <w:rFonts w:ascii="Arial" w:hAnsi="Arial" w:cs="Arial"/>
          <w:bCs/>
          <w:sz w:val="24"/>
          <w:szCs w:val="24"/>
        </w:rPr>
        <w:t>Dear XX</w:t>
      </w:r>
    </w:p>
    <w:p w14:paraId="0AF6C111" w14:textId="77777777" w:rsidR="00D30CCC" w:rsidRDefault="00D30CCC" w:rsidP="00D30CCC">
      <w:pPr>
        <w:rPr>
          <w:rFonts w:ascii="Arial" w:hAnsi="Arial" w:cs="Arial"/>
          <w:b/>
          <w:sz w:val="24"/>
          <w:szCs w:val="24"/>
        </w:rPr>
      </w:pPr>
    </w:p>
    <w:p w14:paraId="61665D0E" w14:textId="5C5FDC2E" w:rsidR="00D30CCC" w:rsidRDefault="00D30CCC" w:rsidP="00D30CCC">
      <w:pPr>
        <w:rPr>
          <w:rFonts w:ascii="Arial" w:hAnsi="Arial" w:cs="Arial"/>
          <w:b/>
          <w:color w:val="000000"/>
          <w:sz w:val="24"/>
          <w:szCs w:val="24"/>
        </w:rPr>
      </w:pPr>
      <w:r w:rsidRPr="00141866">
        <w:rPr>
          <w:rFonts w:ascii="Arial" w:hAnsi="Arial" w:cs="Arial"/>
          <w:b/>
          <w:sz w:val="24"/>
          <w:szCs w:val="24"/>
        </w:rPr>
        <w:t>The Retained Firefighters’ Pension Settlement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</w:rPr>
        <w:t>Second options exercise</w:t>
      </w:r>
    </w:p>
    <w:p w14:paraId="2F0CCD16" w14:textId="77777777" w:rsidR="00D30CCC" w:rsidRPr="00141866" w:rsidRDefault="00D30CCC" w:rsidP="00D30C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Name: XXXXX NI Number: XXXXX</w:t>
      </w:r>
    </w:p>
    <w:p w14:paraId="1F396F6E" w14:textId="6098E24B" w:rsidR="00B15CF5" w:rsidRDefault="00B15CF5" w:rsidP="00AC3650"/>
    <w:p w14:paraId="4E7A17DA" w14:textId="55E76E31" w:rsidR="00D30CCC" w:rsidRDefault="00D30CCC" w:rsidP="006F0A75">
      <w:pPr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We are writing to you </w:t>
      </w:r>
      <w:r w:rsidR="00B16E0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as our records show that you </w:t>
      </w:r>
      <w:r w:rsidR="006929C7">
        <w:rPr>
          <w:rFonts w:ascii="Arial" w:hAnsi="Arial" w:cs="Arial"/>
          <w:color w:val="1E1E1E"/>
          <w:sz w:val="24"/>
          <w:szCs w:val="24"/>
          <w:shd w:val="clear" w:color="auto" w:fill="FFFFFF"/>
        </w:rPr>
        <w:t>were eligible for a death grant payable under the first options exercise</w:t>
      </w:r>
      <w:r w:rsidR="00E5434A">
        <w:rPr>
          <w:rFonts w:ascii="Arial" w:hAnsi="Arial" w:cs="Arial"/>
          <w:color w:val="1E1E1E"/>
          <w:sz w:val="24"/>
          <w:szCs w:val="24"/>
          <w:shd w:val="clear" w:color="auto" w:fill="FFFFFF"/>
        </w:rPr>
        <w:t>, following the death of your late XX</w:t>
      </w:r>
      <w:r w:rsidR="00C646FE">
        <w:rPr>
          <w:rFonts w:ascii="Arial" w:hAnsi="Arial" w:cs="Arial"/>
          <w:color w:val="1E1E1E"/>
          <w:sz w:val="24"/>
          <w:szCs w:val="24"/>
          <w:shd w:val="clear" w:color="auto" w:fill="FFFFFF"/>
        </w:rPr>
        <w:t>, however, never submitted a claim</w:t>
      </w: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</w:p>
    <w:p w14:paraId="16AD3851" w14:textId="0E564203" w:rsidR="00D30CCC" w:rsidRDefault="00D30CCC" w:rsidP="006F0A75">
      <w:pPr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14:paraId="3BCE0FA4" w14:textId="18A29DDF" w:rsidR="00D30CCC" w:rsidRDefault="00D30CCC" w:rsidP="006F0A75">
      <w:pPr>
        <w:jc w:val="both"/>
        <w:rPr>
          <w:rFonts w:ascii="Arial" w:hAnsi="Arial" w:cs="Arial"/>
          <w:sz w:val="24"/>
          <w:szCs w:val="24"/>
        </w:rPr>
      </w:pPr>
      <w:r w:rsidRPr="0E769292">
        <w:rPr>
          <w:rFonts w:ascii="Arial" w:hAnsi="Arial" w:cs="Arial"/>
          <w:sz w:val="24"/>
          <w:szCs w:val="24"/>
        </w:rPr>
        <w:t xml:space="preserve">Following a legal judgement (more information </w:t>
      </w:r>
      <w:r w:rsidR="003B751F">
        <w:rPr>
          <w:rFonts w:ascii="Arial" w:hAnsi="Arial" w:cs="Arial"/>
          <w:sz w:val="24"/>
          <w:szCs w:val="24"/>
        </w:rPr>
        <w:t xml:space="preserve">is </w:t>
      </w:r>
      <w:r w:rsidRPr="0E769292">
        <w:rPr>
          <w:rFonts w:ascii="Arial" w:hAnsi="Arial" w:cs="Arial"/>
          <w:sz w:val="24"/>
          <w:szCs w:val="24"/>
        </w:rPr>
        <w:t xml:space="preserve">available </w:t>
      </w:r>
      <w:r w:rsidR="0051548C">
        <w:rPr>
          <w:rFonts w:ascii="Arial" w:hAnsi="Arial" w:cs="Arial"/>
          <w:sz w:val="24"/>
          <w:szCs w:val="24"/>
        </w:rPr>
        <w:t xml:space="preserve">on the </w:t>
      </w:r>
      <w:hyperlink r:id="rId11" w:history="1">
        <w:r w:rsidR="000A5531" w:rsidRPr="007D4059">
          <w:rPr>
            <w:rStyle w:val="Hyperlink"/>
            <w:rFonts w:ascii="Arial" w:hAnsi="Arial" w:cs="Arial"/>
            <w:sz w:val="24"/>
            <w:szCs w:val="24"/>
          </w:rPr>
          <w:t>www.fpsmember.org/special-options-exercise</w:t>
        </w:r>
      </w:hyperlink>
      <w:r w:rsidR="00473AB5">
        <w:rPr>
          <w:rFonts w:ascii="Arial" w:hAnsi="Arial" w:cs="Arial"/>
          <w:sz w:val="24"/>
          <w:szCs w:val="24"/>
        </w:rPr>
        <w:t>)</w:t>
      </w:r>
      <w:r w:rsidRPr="0E769292">
        <w:rPr>
          <w:rFonts w:ascii="Arial" w:hAnsi="Arial" w:cs="Arial"/>
          <w:sz w:val="24"/>
          <w:szCs w:val="24"/>
        </w:rPr>
        <w:t xml:space="preserve"> </w:t>
      </w:r>
      <w:r w:rsidR="00585CF4" w:rsidRPr="0E769292">
        <w:rPr>
          <w:rFonts w:ascii="Arial" w:hAnsi="Arial" w:cs="Arial"/>
          <w:sz w:val="24"/>
          <w:szCs w:val="24"/>
        </w:rPr>
        <w:t xml:space="preserve">the provisions have been extended and </w:t>
      </w:r>
      <w:r w:rsidRPr="0E769292">
        <w:rPr>
          <w:rFonts w:ascii="Arial" w:hAnsi="Arial" w:cs="Arial"/>
          <w:sz w:val="24"/>
          <w:szCs w:val="24"/>
        </w:rPr>
        <w:t xml:space="preserve">we have identified that you </w:t>
      </w:r>
      <w:r w:rsidR="00A10B0D">
        <w:rPr>
          <w:rFonts w:ascii="Arial" w:hAnsi="Arial" w:cs="Arial"/>
          <w:sz w:val="24"/>
          <w:szCs w:val="24"/>
        </w:rPr>
        <w:t>are</w:t>
      </w:r>
      <w:r w:rsidR="008161F3">
        <w:rPr>
          <w:rFonts w:ascii="Arial" w:hAnsi="Arial" w:cs="Arial"/>
          <w:sz w:val="24"/>
          <w:szCs w:val="24"/>
        </w:rPr>
        <w:t xml:space="preserve"> in scope </w:t>
      </w:r>
      <w:r w:rsidR="005F1D27">
        <w:rPr>
          <w:rFonts w:ascii="Arial" w:hAnsi="Arial" w:cs="Arial"/>
          <w:sz w:val="24"/>
          <w:szCs w:val="24"/>
        </w:rPr>
        <w:t xml:space="preserve">again. </w:t>
      </w:r>
    </w:p>
    <w:p w14:paraId="012FBD65" w14:textId="77777777" w:rsidR="005F1D27" w:rsidRDefault="005F1D27" w:rsidP="006F0A75">
      <w:pPr>
        <w:jc w:val="both"/>
        <w:rPr>
          <w:rFonts w:ascii="Arial" w:hAnsi="Arial" w:cs="Arial"/>
          <w:sz w:val="24"/>
          <w:szCs w:val="24"/>
        </w:rPr>
      </w:pPr>
    </w:p>
    <w:p w14:paraId="3BC50297" w14:textId="4BF8E1FA" w:rsidR="00660A10" w:rsidRPr="00A173E0" w:rsidRDefault="007E3DF8" w:rsidP="006F0A7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173E0">
        <w:rPr>
          <w:rFonts w:ascii="Arial" w:eastAsia="Calibri" w:hAnsi="Arial" w:cs="Arial"/>
          <w:color w:val="000000" w:themeColor="text1"/>
          <w:sz w:val="24"/>
          <w:szCs w:val="24"/>
        </w:rPr>
        <w:t xml:space="preserve">If you are the surviving spouse or civil partner of someone who was employed as a retained firefighter during the relevant period (7 April 2000 to 5 April 2006) and who continued in that employment until they died before 6 April 2006, then you are entitled to receive </w:t>
      </w:r>
      <w:r w:rsidRPr="00A173E0">
        <w:rPr>
          <w:rFonts w:ascii="Arial" w:eastAsia="Calibri" w:hAnsi="Arial" w:cs="Arial"/>
          <w:sz w:val="24"/>
          <w:szCs w:val="24"/>
        </w:rPr>
        <w:t>the payment of a death grant</w:t>
      </w:r>
      <w:r w:rsidR="009F4386">
        <w:rPr>
          <w:rFonts w:ascii="Arial" w:eastAsia="Calibri" w:hAnsi="Arial" w:cs="Arial"/>
          <w:sz w:val="24"/>
          <w:szCs w:val="24"/>
        </w:rPr>
        <w:t xml:space="preserve">. This is </w:t>
      </w:r>
      <w:r w:rsidRPr="00A173E0">
        <w:rPr>
          <w:rFonts w:ascii="Arial" w:eastAsia="Calibri" w:hAnsi="Arial" w:cs="Arial"/>
          <w:sz w:val="24"/>
          <w:szCs w:val="24"/>
        </w:rPr>
        <w:t>equal to 2.5 times the pensionable pay that your late XX earned in their last year of service</w:t>
      </w:r>
      <w:r w:rsidR="00F94829" w:rsidRPr="00A173E0">
        <w:rPr>
          <w:rFonts w:ascii="Arial" w:eastAsia="Calibri" w:hAnsi="Arial" w:cs="Arial"/>
          <w:sz w:val="24"/>
          <w:szCs w:val="24"/>
        </w:rPr>
        <w:t>.</w:t>
      </w:r>
    </w:p>
    <w:p w14:paraId="4F3E1C40" w14:textId="3554B839" w:rsidR="00C517A0" w:rsidRPr="0083339C" w:rsidRDefault="00F94829" w:rsidP="006F0A7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bookmarkStart w:id="0" w:name="_Hlk167879866"/>
    </w:p>
    <w:p w14:paraId="3F41F059" w14:textId="140C5651" w:rsidR="005233CB" w:rsidRDefault="004203EC" w:rsidP="006F0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</w:t>
      </w:r>
      <w:r w:rsidR="00C14785">
        <w:rPr>
          <w:rFonts w:ascii="Arial" w:hAnsi="Arial" w:cs="Arial"/>
          <w:sz w:val="24"/>
          <w:szCs w:val="24"/>
        </w:rPr>
        <w:t xml:space="preserve">as </w:t>
      </w:r>
      <w:r w:rsidR="009F4386">
        <w:rPr>
          <w:rFonts w:ascii="Arial" w:hAnsi="Arial" w:cs="Arial"/>
          <w:sz w:val="24"/>
          <w:szCs w:val="24"/>
        </w:rPr>
        <w:t xml:space="preserve">our records indicate that </w:t>
      </w:r>
      <w:r w:rsidR="00C14785">
        <w:rPr>
          <w:rFonts w:ascii="Arial" w:hAnsi="Arial" w:cs="Arial"/>
          <w:sz w:val="24"/>
          <w:szCs w:val="24"/>
        </w:rPr>
        <w:t xml:space="preserve">your late xx was </w:t>
      </w:r>
      <w:r w:rsidR="00C517A0" w:rsidRPr="0E769292">
        <w:rPr>
          <w:rFonts w:ascii="Arial" w:hAnsi="Arial" w:cs="Arial"/>
          <w:sz w:val="24"/>
          <w:szCs w:val="24"/>
        </w:rPr>
        <w:t xml:space="preserve">employed as a retained firefighter </w:t>
      </w:r>
      <w:r w:rsidR="00E81FD9" w:rsidRPr="0E769292">
        <w:rPr>
          <w:rFonts w:ascii="Arial" w:hAnsi="Arial" w:cs="Arial"/>
          <w:sz w:val="24"/>
          <w:szCs w:val="24"/>
        </w:rPr>
        <w:t>before 1 July 2000</w:t>
      </w:r>
      <w:r w:rsidR="00DF2822" w:rsidRPr="0E769292">
        <w:rPr>
          <w:rFonts w:ascii="Arial" w:hAnsi="Arial" w:cs="Arial"/>
          <w:sz w:val="24"/>
          <w:szCs w:val="24"/>
        </w:rPr>
        <w:t xml:space="preserve"> </w:t>
      </w:r>
      <w:r w:rsidR="00C517A0" w:rsidRPr="0E769292">
        <w:rPr>
          <w:rFonts w:ascii="Arial" w:hAnsi="Arial" w:cs="Arial"/>
          <w:sz w:val="24"/>
          <w:szCs w:val="24"/>
        </w:rPr>
        <w:t>and ha</w:t>
      </w:r>
      <w:r w:rsidR="00896B19">
        <w:rPr>
          <w:rFonts w:ascii="Arial" w:hAnsi="Arial" w:cs="Arial"/>
          <w:sz w:val="24"/>
          <w:szCs w:val="24"/>
        </w:rPr>
        <w:t>d</w:t>
      </w:r>
      <w:r w:rsidR="00C517A0" w:rsidRPr="0E769292">
        <w:rPr>
          <w:rFonts w:ascii="Arial" w:hAnsi="Arial" w:cs="Arial"/>
          <w:sz w:val="24"/>
          <w:szCs w:val="24"/>
        </w:rPr>
        <w:t xml:space="preserve"> continuous retained service prior to this date</w:t>
      </w:r>
      <w:r w:rsidR="000951E5">
        <w:rPr>
          <w:rFonts w:ascii="Arial" w:hAnsi="Arial" w:cs="Arial"/>
          <w:sz w:val="24"/>
          <w:szCs w:val="24"/>
        </w:rPr>
        <w:t xml:space="preserve"> you are </w:t>
      </w:r>
      <w:r w:rsidR="000951E5" w:rsidRPr="00A173E0">
        <w:rPr>
          <w:rFonts w:ascii="Arial" w:hAnsi="Arial" w:cs="Arial"/>
          <w:b/>
          <w:bCs/>
          <w:sz w:val="24"/>
          <w:szCs w:val="24"/>
        </w:rPr>
        <w:t>also</w:t>
      </w:r>
      <w:r w:rsidR="000951E5">
        <w:rPr>
          <w:rFonts w:ascii="Arial" w:hAnsi="Arial" w:cs="Arial"/>
          <w:sz w:val="24"/>
          <w:szCs w:val="24"/>
        </w:rPr>
        <w:t xml:space="preserve"> </w:t>
      </w:r>
      <w:r w:rsidR="00C517A0" w:rsidRPr="0E769292">
        <w:rPr>
          <w:rFonts w:ascii="Arial" w:hAnsi="Arial" w:cs="Arial"/>
          <w:sz w:val="24"/>
          <w:szCs w:val="24"/>
        </w:rPr>
        <w:t>entitled to receive an additional death grant payment</w:t>
      </w:r>
      <w:r w:rsidR="000951E5">
        <w:rPr>
          <w:rFonts w:ascii="Arial" w:hAnsi="Arial" w:cs="Arial"/>
          <w:sz w:val="24"/>
          <w:szCs w:val="24"/>
        </w:rPr>
        <w:t xml:space="preserve">. This is </w:t>
      </w:r>
      <w:r w:rsidR="00C517A0" w:rsidRPr="0E769292">
        <w:rPr>
          <w:rFonts w:ascii="Arial" w:hAnsi="Arial" w:cs="Arial"/>
          <w:sz w:val="24"/>
          <w:szCs w:val="24"/>
        </w:rPr>
        <w:t xml:space="preserve">equal to 0.1 x pensionable pay for each full qualifying year of continuous service prior to 7 April 2000. </w:t>
      </w:r>
    </w:p>
    <w:p w14:paraId="3D2F9D73" w14:textId="77777777" w:rsidR="005233CB" w:rsidRDefault="005233CB" w:rsidP="006F0A75">
      <w:pPr>
        <w:jc w:val="both"/>
        <w:rPr>
          <w:rFonts w:ascii="Arial" w:hAnsi="Arial" w:cs="Arial"/>
          <w:sz w:val="24"/>
          <w:szCs w:val="24"/>
        </w:rPr>
      </w:pPr>
    </w:p>
    <w:p w14:paraId="1CCE97FF" w14:textId="75FBFF13" w:rsidR="00C517A0" w:rsidRDefault="00C517A0" w:rsidP="006F0A75">
      <w:pPr>
        <w:jc w:val="both"/>
        <w:rPr>
          <w:rFonts w:ascii="Arial" w:hAnsi="Arial" w:cs="Arial"/>
          <w:sz w:val="24"/>
          <w:szCs w:val="24"/>
        </w:rPr>
      </w:pPr>
      <w:r w:rsidRPr="0E769292">
        <w:rPr>
          <w:rFonts w:ascii="Arial" w:hAnsi="Arial" w:cs="Arial"/>
          <w:sz w:val="24"/>
          <w:szCs w:val="24"/>
        </w:rPr>
        <w:t>An application</w:t>
      </w:r>
      <w:r w:rsidRPr="00A173E0">
        <w:rPr>
          <w:rFonts w:ascii="Arial" w:hAnsi="Arial" w:cs="Arial"/>
          <w:b/>
          <w:bCs/>
          <w:sz w:val="24"/>
          <w:szCs w:val="24"/>
        </w:rPr>
        <w:t xml:space="preserve"> must</w:t>
      </w:r>
      <w:r w:rsidRPr="0E769292">
        <w:rPr>
          <w:rFonts w:ascii="Arial" w:hAnsi="Arial" w:cs="Arial"/>
          <w:sz w:val="24"/>
          <w:szCs w:val="24"/>
        </w:rPr>
        <w:t xml:space="preserve"> be made </w:t>
      </w:r>
      <w:r w:rsidR="005233CB">
        <w:rPr>
          <w:rFonts w:ascii="Arial" w:hAnsi="Arial" w:cs="Arial"/>
          <w:sz w:val="24"/>
          <w:szCs w:val="24"/>
        </w:rPr>
        <w:t xml:space="preserve">by you </w:t>
      </w:r>
      <w:r w:rsidRPr="0E769292">
        <w:rPr>
          <w:rFonts w:ascii="Arial" w:hAnsi="Arial" w:cs="Arial"/>
          <w:sz w:val="24"/>
          <w:szCs w:val="24"/>
        </w:rPr>
        <w:t xml:space="preserve">to the fire authority before </w:t>
      </w:r>
      <w:r w:rsidRPr="00A173E0">
        <w:rPr>
          <w:rFonts w:ascii="Arial" w:hAnsi="Arial" w:cs="Arial"/>
          <w:b/>
          <w:bCs/>
          <w:sz w:val="24"/>
          <w:szCs w:val="24"/>
        </w:rPr>
        <w:t>31 March 2025</w:t>
      </w:r>
      <w:bookmarkEnd w:id="0"/>
      <w:r w:rsidRPr="0E769292">
        <w:rPr>
          <w:rFonts w:ascii="Arial" w:hAnsi="Arial" w:cs="Arial"/>
          <w:sz w:val="24"/>
          <w:szCs w:val="24"/>
        </w:rPr>
        <w:t>.</w:t>
      </w:r>
    </w:p>
    <w:p w14:paraId="417D8747" w14:textId="77777777" w:rsidR="00EB666A" w:rsidRPr="0083339C" w:rsidRDefault="00EB666A" w:rsidP="00C517A0">
      <w:pPr>
        <w:rPr>
          <w:rFonts w:ascii="Arial" w:hAnsi="Arial" w:cs="Arial"/>
          <w:sz w:val="24"/>
          <w:szCs w:val="24"/>
        </w:rPr>
      </w:pPr>
    </w:p>
    <w:p w14:paraId="1E2F249D" w14:textId="4EF74F34" w:rsidR="00D30CCC" w:rsidRPr="001000ED" w:rsidRDefault="001000ED" w:rsidP="00D30CCC">
      <w:pPr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</w:pPr>
      <w:r w:rsidRPr="001000ED"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  <w:t>Next Steps</w:t>
      </w:r>
    </w:p>
    <w:p w14:paraId="133E7311" w14:textId="77777777" w:rsidR="001000ED" w:rsidRDefault="001000ED" w:rsidP="00AC3650">
      <w:pPr>
        <w:rPr>
          <w:sz w:val="22"/>
          <w:szCs w:val="22"/>
        </w:rPr>
      </w:pPr>
    </w:p>
    <w:p w14:paraId="276E5773" w14:textId="037F756D" w:rsidR="00D14F70" w:rsidRDefault="00C80EC3" w:rsidP="00AC3650">
      <w:pPr>
        <w:rPr>
          <w:rFonts w:ascii="Arial" w:hAnsi="Arial" w:cs="Arial"/>
          <w:sz w:val="24"/>
          <w:szCs w:val="24"/>
        </w:rPr>
      </w:pPr>
      <w:r w:rsidRPr="1353B662">
        <w:rPr>
          <w:rFonts w:ascii="Arial" w:hAnsi="Arial" w:cs="Arial"/>
          <w:sz w:val="24"/>
          <w:szCs w:val="24"/>
        </w:rPr>
        <w:t>Please complete the death grant application form</w:t>
      </w:r>
      <w:r w:rsidR="002D019A" w:rsidRPr="1353B662">
        <w:rPr>
          <w:rFonts w:ascii="Arial" w:hAnsi="Arial" w:cs="Arial"/>
          <w:sz w:val="24"/>
          <w:szCs w:val="24"/>
        </w:rPr>
        <w:t xml:space="preserve"> and </w:t>
      </w:r>
      <w:r w:rsidR="00D14F70" w:rsidRPr="1353B662">
        <w:rPr>
          <w:rFonts w:ascii="Arial" w:hAnsi="Arial" w:cs="Arial"/>
          <w:sz w:val="24"/>
          <w:szCs w:val="24"/>
        </w:rPr>
        <w:t>return to us at:</w:t>
      </w:r>
    </w:p>
    <w:p w14:paraId="72355DBF" w14:textId="045A6FA3" w:rsidR="00D14F70" w:rsidRDefault="00D14F70" w:rsidP="00AC3650">
      <w:pPr>
        <w:rPr>
          <w:rFonts w:ascii="Arial" w:hAnsi="Arial" w:cs="Arial"/>
          <w:sz w:val="24"/>
          <w:szCs w:val="24"/>
        </w:rPr>
      </w:pPr>
    </w:p>
    <w:p w14:paraId="1C796E73" w14:textId="2256C368" w:rsidR="00D14F70" w:rsidRDefault="00B60AA9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14:paraId="75931E88" w14:textId="77777777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536EC623" w14:textId="20A31497" w:rsidR="004E7D67" w:rsidRDefault="001000ED" w:rsidP="004E7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we have received your </w:t>
      </w:r>
      <w:r w:rsidR="00487254">
        <w:rPr>
          <w:rFonts w:ascii="Arial" w:hAnsi="Arial" w:cs="Arial"/>
          <w:sz w:val="24"/>
          <w:szCs w:val="24"/>
        </w:rPr>
        <w:t>completed application</w:t>
      </w:r>
      <w:r w:rsidR="00B17A7A">
        <w:rPr>
          <w:rFonts w:ascii="Arial" w:hAnsi="Arial" w:cs="Arial"/>
          <w:sz w:val="24"/>
          <w:szCs w:val="24"/>
        </w:rPr>
        <w:t>,</w:t>
      </w:r>
      <w:r w:rsidR="005E22D5">
        <w:rPr>
          <w:rFonts w:ascii="Arial" w:hAnsi="Arial" w:cs="Arial"/>
          <w:sz w:val="24"/>
          <w:szCs w:val="24"/>
        </w:rPr>
        <w:t xml:space="preserve"> we will respond to you</w:t>
      </w:r>
      <w:r w:rsidR="00B714F9">
        <w:rPr>
          <w:rFonts w:ascii="Arial" w:hAnsi="Arial" w:cs="Arial"/>
          <w:sz w:val="24"/>
          <w:szCs w:val="24"/>
        </w:rPr>
        <w:t xml:space="preserve"> in writing</w:t>
      </w:r>
      <w:r w:rsidR="000B3060">
        <w:rPr>
          <w:rFonts w:ascii="Arial" w:hAnsi="Arial" w:cs="Arial"/>
          <w:sz w:val="24"/>
          <w:szCs w:val="24"/>
        </w:rPr>
        <w:t xml:space="preserve"> setting out the amount that is payable</w:t>
      </w:r>
      <w:r w:rsidR="005233CB">
        <w:rPr>
          <w:rFonts w:ascii="Arial" w:hAnsi="Arial" w:cs="Arial"/>
          <w:sz w:val="24"/>
          <w:szCs w:val="24"/>
        </w:rPr>
        <w:t xml:space="preserve"> to you. </w:t>
      </w:r>
      <w:r w:rsidR="000B3060">
        <w:rPr>
          <w:rFonts w:ascii="Arial" w:hAnsi="Arial" w:cs="Arial"/>
          <w:sz w:val="24"/>
          <w:szCs w:val="24"/>
        </w:rPr>
        <w:t xml:space="preserve"> </w:t>
      </w:r>
    </w:p>
    <w:p w14:paraId="4D4B6EF3" w14:textId="5BB40102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41A05E7D" w14:textId="46A5A469" w:rsidR="00B60AA9" w:rsidRDefault="00B60AA9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5BA11FF1" w14:textId="4F534B8C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642E397A" w14:textId="2AEC8369" w:rsidR="00D30CCC" w:rsidRPr="00D30CCC" w:rsidRDefault="00D30CCC" w:rsidP="005C345C">
      <w:pPr>
        <w:jc w:val="both"/>
        <w:rPr>
          <w:sz w:val="22"/>
          <w:szCs w:val="22"/>
        </w:rPr>
      </w:pPr>
    </w:p>
    <w:sectPr w:rsidR="00D30CCC" w:rsidRPr="00D30CCC" w:rsidSect="00100350">
      <w:footerReference w:type="even" r:id="rId12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CE68" w14:textId="77777777" w:rsidR="009E042C" w:rsidRDefault="009E042C" w:rsidP="0052129E">
      <w:r>
        <w:separator/>
      </w:r>
    </w:p>
  </w:endnote>
  <w:endnote w:type="continuationSeparator" w:id="0">
    <w:p w14:paraId="2443C4FA" w14:textId="77777777" w:rsidR="009E042C" w:rsidRDefault="009E042C" w:rsidP="0052129E">
      <w:r>
        <w:continuationSeparator/>
      </w:r>
    </w:p>
  </w:endnote>
  <w:endnote w:type="continuationNotice" w:id="1">
    <w:p w14:paraId="2E421B15" w14:textId="77777777" w:rsidR="009E042C" w:rsidRDefault="009E042C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BB7D" w14:textId="77777777" w:rsidR="008B5701" w:rsidRDefault="008B5701" w:rsidP="0052129E"/>
  <w:p w14:paraId="149875F1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F0CC" w14:textId="77777777" w:rsidR="009E042C" w:rsidRDefault="009E042C" w:rsidP="0052129E">
      <w:r>
        <w:separator/>
      </w:r>
    </w:p>
  </w:footnote>
  <w:footnote w:type="continuationSeparator" w:id="0">
    <w:p w14:paraId="05391B0C" w14:textId="77777777" w:rsidR="009E042C" w:rsidRDefault="009E042C" w:rsidP="0052129E">
      <w:r>
        <w:continuationSeparator/>
      </w:r>
    </w:p>
  </w:footnote>
  <w:footnote w:type="continuationNotice" w:id="1">
    <w:p w14:paraId="7CC5A848" w14:textId="77777777" w:rsidR="009E042C" w:rsidRDefault="009E042C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33304BA"/>
    <w:multiLevelType w:val="hybridMultilevel"/>
    <w:tmpl w:val="FEA00A6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4E24F7"/>
    <w:multiLevelType w:val="hybridMultilevel"/>
    <w:tmpl w:val="C16CF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6"/>
  </w:num>
  <w:num w:numId="3" w16cid:durableId="1540703762">
    <w:abstractNumId w:val="25"/>
  </w:num>
  <w:num w:numId="4" w16cid:durableId="266043126">
    <w:abstractNumId w:val="22"/>
  </w:num>
  <w:num w:numId="5" w16cid:durableId="737870857">
    <w:abstractNumId w:val="17"/>
  </w:num>
  <w:num w:numId="6" w16cid:durableId="864563898">
    <w:abstractNumId w:val="16"/>
  </w:num>
  <w:num w:numId="7" w16cid:durableId="1884904477">
    <w:abstractNumId w:val="19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0"/>
  </w:num>
  <w:num w:numId="19" w16cid:durableId="1888104346">
    <w:abstractNumId w:val="27"/>
  </w:num>
  <w:num w:numId="20" w16cid:durableId="2125614591">
    <w:abstractNumId w:val="24"/>
  </w:num>
  <w:num w:numId="21" w16cid:durableId="707417768">
    <w:abstractNumId w:val="15"/>
  </w:num>
  <w:num w:numId="22" w16cid:durableId="1433285686">
    <w:abstractNumId w:val="28"/>
  </w:num>
  <w:num w:numId="23" w16cid:durableId="456415534">
    <w:abstractNumId w:val="18"/>
  </w:num>
  <w:num w:numId="24" w16cid:durableId="564144700">
    <w:abstractNumId w:val="21"/>
  </w:num>
  <w:num w:numId="25" w16cid:durableId="726152727">
    <w:abstractNumId w:val="23"/>
  </w:num>
  <w:num w:numId="26" w16cid:durableId="1593781688">
    <w:abstractNumId w:val="12"/>
  </w:num>
  <w:num w:numId="27" w16cid:durableId="1085616124">
    <w:abstractNumId w:val="13"/>
  </w:num>
  <w:num w:numId="28" w16cid:durableId="134683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9445670">
    <w:abstractNumId w:val="14"/>
  </w:num>
  <w:num w:numId="30" w16cid:durableId="179852745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C"/>
    <w:rsid w:val="00003DE5"/>
    <w:rsid w:val="000040DD"/>
    <w:rsid w:val="00007035"/>
    <w:rsid w:val="00012642"/>
    <w:rsid w:val="00016C66"/>
    <w:rsid w:val="00023063"/>
    <w:rsid w:val="00040B3E"/>
    <w:rsid w:val="00042F32"/>
    <w:rsid w:val="000445FF"/>
    <w:rsid w:val="00052698"/>
    <w:rsid w:val="00062420"/>
    <w:rsid w:val="00073644"/>
    <w:rsid w:val="00075EDA"/>
    <w:rsid w:val="00085B6E"/>
    <w:rsid w:val="000913D1"/>
    <w:rsid w:val="000951E5"/>
    <w:rsid w:val="00095F0F"/>
    <w:rsid w:val="000A3930"/>
    <w:rsid w:val="000A5531"/>
    <w:rsid w:val="000A6F0D"/>
    <w:rsid w:val="000B07DB"/>
    <w:rsid w:val="000B3060"/>
    <w:rsid w:val="000B34AE"/>
    <w:rsid w:val="000C083B"/>
    <w:rsid w:val="000D27C5"/>
    <w:rsid w:val="001000ED"/>
    <w:rsid w:val="00100350"/>
    <w:rsid w:val="0010218D"/>
    <w:rsid w:val="00125CDC"/>
    <w:rsid w:val="00125D0E"/>
    <w:rsid w:val="00143FF7"/>
    <w:rsid w:val="00144168"/>
    <w:rsid w:val="0014774A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263C"/>
    <w:rsid w:val="001C403B"/>
    <w:rsid w:val="001C4FEF"/>
    <w:rsid w:val="001D0E03"/>
    <w:rsid w:val="001D5D2B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56BC8"/>
    <w:rsid w:val="002A3CCF"/>
    <w:rsid w:val="002B36DC"/>
    <w:rsid w:val="002B6209"/>
    <w:rsid w:val="002C058D"/>
    <w:rsid w:val="002C111D"/>
    <w:rsid w:val="002D013E"/>
    <w:rsid w:val="002D019A"/>
    <w:rsid w:val="002E1060"/>
    <w:rsid w:val="002E2053"/>
    <w:rsid w:val="002E6C8C"/>
    <w:rsid w:val="002F3C04"/>
    <w:rsid w:val="002F462E"/>
    <w:rsid w:val="002F6492"/>
    <w:rsid w:val="002F7424"/>
    <w:rsid w:val="0030031B"/>
    <w:rsid w:val="00300A77"/>
    <w:rsid w:val="00302696"/>
    <w:rsid w:val="00305BD8"/>
    <w:rsid w:val="003137E0"/>
    <w:rsid w:val="00324983"/>
    <w:rsid w:val="00345410"/>
    <w:rsid w:val="00353D65"/>
    <w:rsid w:val="00357547"/>
    <w:rsid w:val="00361AEB"/>
    <w:rsid w:val="00363849"/>
    <w:rsid w:val="00363F09"/>
    <w:rsid w:val="003737D0"/>
    <w:rsid w:val="00375F9A"/>
    <w:rsid w:val="003801D6"/>
    <w:rsid w:val="00383795"/>
    <w:rsid w:val="00397CDD"/>
    <w:rsid w:val="00397CE6"/>
    <w:rsid w:val="003A15A7"/>
    <w:rsid w:val="003A2E0D"/>
    <w:rsid w:val="003B751F"/>
    <w:rsid w:val="003C11FC"/>
    <w:rsid w:val="003C495E"/>
    <w:rsid w:val="003C5885"/>
    <w:rsid w:val="003C5C16"/>
    <w:rsid w:val="003D1170"/>
    <w:rsid w:val="003D55B7"/>
    <w:rsid w:val="003D7E98"/>
    <w:rsid w:val="003E2A1C"/>
    <w:rsid w:val="003E5013"/>
    <w:rsid w:val="003F50DB"/>
    <w:rsid w:val="00400A51"/>
    <w:rsid w:val="00410D69"/>
    <w:rsid w:val="004203EC"/>
    <w:rsid w:val="00420B32"/>
    <w:rsid w:val="0042795C"/>
    <w:rsid w:val="0044677B"/>
    <w:rsid w:val="00446C9D"/>
    <w:rsid w:val="004629CC"/>
    <w:rsid w:val="00464C5F"/>
    <w:rsid w:val="00473AB5"/>
    <w:rsid w:val="00474128"/>
    <w:rsid w:val="004812FF"/>
    <w:rsid w:val="004813F5"/>
    <w:rsid w:val="004815E4"/>
    <w:rsid w:val="00482C13"/>
    <w:rsid w:val="00486944"/>
    <w:rsid w:val="00487254"/>
    <w:rsid w:val="004A550F"/>
    <w:rsid w:val="004B6480"/>
    <w:rsid w:val="004C0E85"/>
    <w:rsid w:val="004C1176"/>
    <w:rsid w:val="004C1903"/>
    <w:rsid w:val="004C1F81"/>
    <w:rsid w:val="004C4820"/>
    <w:rsid w:val="004C6AF1"/>
    <w:rsid w:val="004D736A"/>
    <w:rsid w:val="004E1B2D"/>
    <w:rsid w:val="004E337D"/>
    <w:rsid w:val="004E5BF4"/>
    <w:rsid w:val="004E6BB3"/>
    <w:rsid w:val="004E7D67"/>
    <w:rsid w:val="004F68A2"/>
    <w:rsid w:val="00500B4D"/>
    <w:rsid w:val="00503754"/>
    <w:rsid w:val="00503F09"/>
    <w:rsid w:val="00511567"/>
    <w:rsid w:val="0051479D"/>
    <w:rsid w:val="0051548C"/>
    <w:rsid w:val="00515FA7"/>
    <w:rsid w:val="0052129E"/>
    <w:rsid w:val="005233CB"/>
    <w:rsid w:val="00526D9F"/>
    <w:rsid w:val="0053346B"/>
    <w:rsid w:val="00535D6E"/>
    <w:rsid w:val="005372A7"/>
    <w:rsid w:val="005500D8"/>
    <w:rsid w:val="00551C91"/>
    <w:rsid w:val="00557C8E"/>
    <w:rsid w:val="005720CE"/>
    <w:rsid w:val="00585CF4"/>
    <w:rsid w:val="005A7236"/>
    <w:rsid w:val="005B40FE"/>
    <w:rsid w:val="005B52F8"/>
    <w:rsid w:val="005C0AA0"/>
    <w:rsid w:val="005C345C"/>
    <w:rsid w:val="005C379A"/>
    <w:rsid w:val="005D08F8"/>
    <w:rsid w:val="005D52A9"/>
    <w:rsid w:val="005E134D"/>
    <w:rsid w:val="005E22D5"/>
    <w:rsid w:val="005F1D27"/>
    <w:rsid w:val="005F35B6"/>
    <w:rsid w:val="00611E9F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0A10"/>
    <w:rsid w:val="00662B42"/>
    <w:rsid w:val="006671C2"/>
    <w:rsid w:val="0067062C"/>
    <w:rsid w:val="00672D24"/>
    <w:rsid w:val="00690F84"/>
    <w:rsid w:val="006929C7"/>
    <w:rsid w:val="00693086"/>
    <w:rsid w:val="006935A4"/>
    <w:rsid w:val="00694042"/>
    <w:rsid w:val="00695C5E"/>
    <w:rsid w:val="006A0790"/>
    <w:rsid w:val="006A789F"/>
    <w:rsid w:val="006B45FC"/>
    <w:rsid w:val="006C7FA2"/>
    <w:rsid w:val="006E0404"/>
    <w:rsid w:val="006E432A"/>
    <w:rsid w:val="006F0A75"/>
    <w:rsid w:val="00707E98"/>
    <w:rsid w:val="00710E3D"/>
    <w:rsid w:val="00711939"/>
    <w:rsid w:val="0071649C"/>
    <w:rsid w:val="00740387"/>
    <w:rsid w:val="007430A4"/>
    <w:rsid w:val="00747378"/>
    <w:rsid w:val="007522A4"/>
    <w:rsid w:val="0076751A"/>
    <w:rsid w:val="0078068A"/>
    <w:rsid w:val="007918BC"/>
    <w:rsid w:val="00792519"/>
    <w:rsid w:val="007A3157"/>
    <w:rsid w:val="007B6115"/>
    <w:rsid w:val="007B6174"/>
    <w:rsid w:val="007B6FFF"/>
    <w:rsid w:val="007C4B53"/>
    <w:rsid w:val="007C79EC"/>
    <w:rsid w:val="007C7B02"/>
    <w:rsid w:val="007D37E4"/>
    <w:rsid w:val="007D6682"/>
    <w:rsid w:val="007E3DF8"/>
    <w:rsid w:val="007F1381"/>
    <w:rsid w:val="007F2103"/>
    <w:rsid w:val="007F28E6"/>
    <w:rsid w:val="007F2FBB"/>
    <w:rsid w:val="008039A7"/>
    <w:rsid w:val="008048EF"/>
    <w:rsid w:val="00804F72"/>
    <w:rsid w:val="00814F71"/>
    <w:rsid w:val="008161F3"/>
    <w:rsid w:val="00821E3F"/>
    <w:rsid w:val="00822601"/>
    <w:rsid w:val="00822830"/>
    <w:rsid w:val="00823320"/>
    <w:rsid w:val="0083339C"/>
    <w:rsid w:val="00840174"/>
    <w:rsid w:val="008417F4"/>
    <w:rsid w:val="0086789A"/>
    <w:rsid w:val="00885ED0"/>
    <w:rsid w:val="008905DD"/>
    <w:rsid w:val="00892ECB"/>
    <w:rsid w:val="00896B19"/>
    <w:rsid w:val="008A5A73"/>
    <w:rsid w:val="008B2E69"/>
    <w:rsid w:val="008B5701"/>
    <w:rsid w:val="008C56E5"/>
    <w:rsid w:val="008C7AEC"/>
    <w:rsid w:val="008E5E21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3243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042C"/>
    <w:rsid w:val="009E2623"/>
    <w:rsid w:val="009E3E52"/>
    <w:rsid w:val="009E6111"/>
    <w:rsid w:val="009F1F4A"/>
    <w:rsid w:val="009F4386"/>
    <w:rsid w:val="009F482C"/>
    <w:rsid w:val="00A02CAC"/>
    <w:rsid w:val="00A046EC"/>
    <w:rsid w:val="00A047FC"/>
    <w:rsid w:val="00A10B0D"/>
    <w:rsid w:val="00A173E0"/>
    <w:rsid w:val="00A247CC"/>
    <w:rsid w:val="00A51634"/>
    <w:rsid w:val="00A54122"/>
    <w:rsid w:val="00A61568"/>
    <w:rsid w:val="00A9516B"/>
    <w:rsid w:val="00AA2CA8"/>
    <w:rsid w:val="00AA5C78"/>
    <w:rsid w:val="00AB56A2"/>
    <w:rsid w:val="00AC3400"/>
    <w:rsid w:val="00AC3650"/>
    <w:rsid w:val="00AE0D4C"/>
    <w:rsid w:val="00AF33D2"/>
    <w:rsid w:val="00AF421F"/>
    <w:rsid w:val="00AF4BD4"/>
    <w:rsid w:val="00B14707"/>
    <w:rsid w:val="00B15CF5"/>
    <w:rsid w:val="00B16E0B"/>
    <w:rsid w:val="00B17A7A"/>
    <w:rsid w:val="00B223D9"/>
    <w:rsid w:val="00B25BE2"/>
    <w:rsid w:val="00B261C3"/>
    <w:rsid w:val="00B270C0"/>
    <w:rsid w:val="00B43FC6"/>
    <w:rsid w:val="00B45F53"/>
    <w:rsid w:val="00B50490"/>
    <w:rsid w:val="00B60AA9"/>
    <w:rsid w:val="00B632F8"/>
    <w:rsid w:val="00B632FD"/>
    <w:rsid w:val="00B63AC4"/>
    <w:rsid w:val="00B65767"/>
    <w:rsid w:val="00B70978"/>
    <w:rsid w:val="00B714F9"/>
    <w:rsid w:val="00B8242A"/>
    <w:rsid w:val="00B8434B"/>
    <w:rsid w:val="00BA0C12"/>
    <w:rsid w:val="00BA6C6B"/>
    <w:rsid w:val="00BE2440"/>
    <w:rsid w:val="00BE5CD9"/>
    <w:rsid w:val="00BF1144"/>
    <w:rsid w:val="00BF4CF5"/>
    <w:rsid w:val="00C01366"/>
    <w:rsid w:val="00C11636"/>
    <w:rsid w:val="00C14785"/>
    <w:rsid w:val="00C22A6C"/>
    <w:rsid w:val="00C36D71"/>
    <w:rsid w:val="00C42BC3"/>
    <w:rsid w:val="00C517A0"/>
    <w:rsid w:val="00C646FE"/>
    <w:rsid w:val="00C7006B"/>
    <w:rsid w:val="00C76125"/>
    <w:rsid w:val="00C77025"/>
    <w:rsid w:val="00C80EC3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B7FFB"/>
    <w:rsid w:val="00CC0113"/>
    <w:rsid w:val="00CE4C06"/>
    <w:rsid w:val="00CF0511"/>
    <w:rsid w:val="00CF1E52"/>
    <w:rsid w:val="00CF22B9"/>
    <w:rsid w:val="00D14F70"/>
    <w:rsid w:val="00D244F9"/>
    <w:rsid w:val="00D24F63"/>
    <w:rsid w:val="00D30BBE"/>
    <w:rsid w:val="00D30CCC"/>
    <w:rsid w:val="00D35E87"/>
    <w:rsid w:val="00D36971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DE15DA"/>
    <w:rsid w:val="00DF2822"/>
    <w:rsid w:val="00E0165F"/>
    <w:rsid w:val="00E141F7"/>
    <w:rsid w:val="00E32FD5"/>
    <w:rsid w:val="00E37CF8"/>
    <w:rsid w:val="00E51268"/>
    <w:rsid w:val="00E5434A"/>
    <w:rsid w:val="00E5438E"/>
    <w:rsid w:val="00E55E30"/>
    <w:rsid w:val="00E610E1"/>
    <w:rsid w:val="00E618C5"/>
    <w:rsid w:val="00E672DD"/>
    <w:rsid w:val="00E71722"/>
    <w:rsid w:val="00E81FD9"/>
    <w:rsid w:val="00E85176"/>
    <w:rsid w:val="00E8638C"/>
    <w:rsid w:val="00E90A01"/>
    <w:rsid w:val="00EB666A"/>
    <w:rsid w:val="00EC3301"/>
    <w:rsid w:val="00ED6890"/>
    <w:rsid w:val="00EE48FE"/>
    <w:rsid w:val="00F0013A"/>
    <w:rsid w:val="00F0053A"/>
    <w:rsid w:val="00F0338D"/>
    <w:rsid w:val="00F035CD"/>
    <w:rsid w:val="00F068E1"/>
    <w:rsid w:val="00F07ED8"/>
    <w:rsid w:val="00F11BF5"/>
    <w:rsid w:val="00F179BF"/>
    <w:rsid w:val="00F21E08"/>
    <w:rsid w:val="00F32CC2"/>
    <w:rsid w:val="00F33F8A"/>
    <w:rsid w:val="00F5108B"/>
    <w:rsid w:val="00F54F92"/>
    <w:rsid w:val="00F6662B"/>
    <w:rsid w:val="00F67F4D"/>
    <w:rsid w:val="00F74C65"/>
    <w:rsid w:val="00F770BA"/>
    <w:rsid w:val="00F86C57"/>
    <w:rsid w:val="00F94427"/>
    <w:rsid w:val="00F94829"/>
    <w:rsid w:val="00FA1955"/>
    <w:rsid w:val="00FA3617"/>
    <w:rsid w:val="00FB1FE4"/>
    <w:rsid w:val="00FB2952"/>
    <w:rsid w:val="00FC625A"/>
    <w:rsid w:val="00FC6F76"/>
    <w:rsid w:val="00FD30A4"/>
    <w:rsid w:val="00FD45AC"/>
    <w:rsid w:val="00FE5350"/>
    <w:rsid w:val="00FE6219"/>
    <w:rsid w:val="00FF0842"/>
    <w:rsid w:val="00FF2E11"/>
    <w:rsid w:val="0E769292"/>
    <w:rsid w:val="1353B662"/>
    <w:rsid w:val="1F1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0D5779"/>
  <w14:defaultImageDpi w14:val="330"/>
  <w15:chartTrackingRefBased/>
  <w15:docId w15:val="{BF5C082B-EA86-4635-8F0E-443B7BA0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qFormat/>
    <w:rsid w:val="00D30CC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1C3"/>
  </w:style>
  <w:style w:type="character" w:customStyle="1" w:styleId="CommentTextChar">
    <w:name w:val="Comment Text Char"/>
    <w:basedOn w:val="DefaultParagraphFont"/>
    <w:link w:val="CommentText"/>
    <w:uiPriority w:val="99"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character" w:customStyle="1" w:styleId="sectxt">
    <w:name w:val="sectxt"/>
    <w:basedOn w:val="DefaultParagraphFont"/>
    <w:rsid w:val="00FA1955"/>
  </w:style>
  <w:style w:type="character" w:customStyle="1" w:styleId="lbl">
    <w:name w:val="lbl"/>
    <w:basedOn w:val="DefaultParagraphFont"/>
    <w:rsid w:val="00FA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600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8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394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44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075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7120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651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psmember.org/special-options-exerci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7" ma:contentTypeDescription="Create a new document." ma:contentTypeScope="" ma:versionID="a3f1f1a4dd83dc52c63b1836230d0cd9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d51ad85b44a70ea9d05a16872a24b6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7B2B7-BC6A-4D52-A37F-C6AE95668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c0fc6d1-1ff6-4501-9111-f8704c4ff172"/>
    <ds:schemaRef ds:uri="http://purl.org/dc/terms/"/>
    <ds:schemaRef ds:uri="1b3980e1-9f70-469d-8e06-8a0cb569786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Atkins</dc:creator>
  <cp:keywords/>
  <dc:description/>
  <cp:lastModifiedBy>Sandra Sedgwick</cp:lastModifiedBy>
  <cp:revision>21</cp:revision>
  <cp:lastPrinted>2022-07-21T08:46:00Z</cp:lastPrinted>
  <dcterms:created xsi:type="dcterms:W3CDTF">2024-06-07T05:11:00Z</dcterms:created>
  <dcterms:modified xsi:type="dcterms:W3CDTF">2024-06-10T10:17:00Z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