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A8E6" w14:textId="51B43F8C" w:rsidR="00D30CCC" w:rsidRPr="00D30CCC" w:rsidRDefault="00D30CCC" w:rsidP="00D30CCC">
      <w:pPr>
        <w:rPr>
          <w:rFonts w:ascii="Arial" w:hAnsi="Arial" w:cs="Arial"/>
          <w:bCs/>
          <w:sz w:val="24"/>
          <w:szCs w:val="24"/>
        </w:rPr>
      </w:pPr>
      <w:r w:rsidRPr="00D30CCC">
        <w:rPr>
          <w:rFonts w:ascii="Arial" w:hAnsi="Arial" w:cs="Arial"/>
          <w:bCs/>
          <w:sz w:val="24"/>
          <w:szCs w:val="24"/>
        </w:rPr>
        <w:t>Dear XX</w:t>
      </w:r>
    </w:p>
    <w:p w14:paraId="0AF6C111" w14:textId="77777777" w:rsidR="00D30CCC" w:rsidRDefault="00D30CCC" w:rsidP="00D30CCC">
      <w:pPr>
        <w:rPr>
          <w:rFonts w:ascii="Arial" w:hAnsi="Arial" w:cs="Arial"/>
          <w:b/>
          <w:sz w:val="24"/>
          <w:szCs w:val="24"/>
        </w:rPr>
      </w:pPr>
    </w:p>
    <w:p w14:paraId="61665D0E" w14:textId="5C5FDC2E" w:rsidR="00D30CCC" w:rsidRDefault="00D30CCC" w:rsidP="00D30CCC">
      <w:pPr>
        <w:rPr>
          <w:rFonts w:ascii="Arial" w:hAnsi="Arial" w:cs="Arial"/>
          <w:b/>
          <w:color w:val="000000"/>
          <w:sz w:val="24"/>
          <w:szCs w:val="24"/>
        </w:rPr>
      </w:pPr>
      <w:r w:rsidRPr="00141866">
        <w:rPr>
          <w:rFonts w:ascii="Arial" w:hAnsi="Arial" w:cs="Arial"/>
          <w:b/>
          <w:sz w:val="24"/>
          <w:szCs w:val="24"/>
        </w:rPr>
        <w:t>The Retained Firefighters’ Pension Settlement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color w:val="000000"/>
          <w:sz w:val="24"/>
          <w:szCs w:val="24"/>
        </w:rPr>
        <w:t>Second options exercise</w:t>
      </w:r>
    </w:p>
    <w:p w14:paraId="2F0CCD16" w14:textId="77777777" w:rsidR="00D30CCC" w:rsidRPr="00141866" w:rsidRDefault="00D30CCC" w:rsidP="00D30C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Name: XXXXX NI Number: XXXXX</w:t>
      </w:r>
    </w:p>
    <w:p w14:paraId="1F396F6E" w14:textId="6098E24B" w:rsidR="00B15CF5" w:rsidRDefault="00B15CF5" w:rsidP="00AC3650"/>
    <w:p w14:paraId="4E7A17DA" w14:textId="0504729A" w:rsidR="00D30CCC" w:rsidRDefault="00D30CCC" w:rsidP="00D30CC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D30CCC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We are writing to you following your late </w:t>
      </w:r>
      <w:r w:rsidRPr="00A213E4">
        <w:rPr>
          <w:rFonts w:ascii="Arial" w:hAnsi="Arial" w:cs="Arial"/>
          <w:color w:val="1E1E1E"/>
          <w:sz w:val="24"/>
          <w:szCs w:val="24"/>
          <w:highlight w:val="yellow"/>
          <w:shd w:val="clear" w:color="auto" w:fill="FFFFFF"/>
        </w:rPr>
        <w:t>XX</w:t>
      </w:r>
      <w:r w:rsidRPr="00D30CCC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death [</w:t>
      </w:r>
      <w:r w:rsidRPr="00D30CCC">
        <w:rPr>
          <w:rFonts w:ascii="Arial" w:hAnsi="Arial" w:cs="Arial"/>
          <w:color w:val="1E1E1E"/>
          <w:sz w:val="24"/>
          <w:szCs w:val="24"/>
          <w:highlight w:val="yellow"/>
          <w:shd w:val="clear" w:color="auto" w:fill="FFFFFF"/>
        </w:rPr>
        <w:t>on XX</w:t>
      </w:r>
      <w:r w:rsidRPr="00D30CCC">
        <w:rPr>
          <w:rFonts w:ascii="Arial" w:hAnsi="Arial" w:cs="Arial"/>
          <w:color w:val="1E1E1E"/>
          <w:sz w:val="24"/>
          <w:szCs w:val="24"/>
          <w:shd w:val="clear" w:color="auto" w:fill="FFFFFF"/>
        </w:rPr>
        <w:t>]. Please accept our condolences on your loss.</w:t>
      </w:r>
    </w:p>
    <w:p w14:paraId="16AD3851" w14:textId="0E564203" w:rsidR="00D30CCC" w:rsidRDefault="00D30CCC" w:rsidP="00D30CC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14:paraId="322A10B3" w14:textId="5C5794E2" w:rsidR="00D30CCC" w:rsidRPr="00D30CCC" w:rsidRDefault="00D30CCC" w:rsidP="00D30CCC">
      <w:pPr>
        <w:jc w:val="both"/>
        <w:rPr>
          <w:rFonts w:ascii="Arial" w:hAnsi="Arial" w:cs="Arial"/>
          <w:sz w:val="24"/>
          <w:szCs w:val="24"/>
        </w:rPr>
      </w:pPr>
      <w:r w:rsidRPr="00D30CCC">
        <w:rPr>
          <w:rFonts w:ascii="Arial" w:hAnsi="Arial" w:cs="Arial"/>
          <w:sz w:val="24"/>
          <w:szCs w:val="24"/>
        </w:rPr>
        <w:t>When you</w:t>
      </w:r>
      <w:r>
        <w:rPr>
          <w:rFonts w:ascii="Arial" w:hAnsi="Arial" w:cs="Arial"/>
          <w:sz w:val="24"/>
          <w:szCs w:val="24"/>
        </w:rPr>
        <w:t xml:space="preserve">r late </w:t>
      </w:r>
      <w:r w:rsidRPr="00A213E4">
        <w:rPr>
          <w:rFonts w:ascii="Arial" w:hAnsi="Arial" w:cs="Arial"/>
          <w:sz w:val="24"/>
          <w:szCs w:val="24"/>
          <w:highlight w:val="yellow"/>
        </w:rPr>
        <w:t>XX</w:t>
      </w:r>
      <w:r w:rsidRPr="00D30CCC">
        <w:rPr>
          <w:rFonts w:ascii="Arial" w:hAnsi="Arial" w:cs="Arial"/>
          <w:sz w:val="24"/>
          <w:szCs w:val="24"/>
        </w:rPr>
        <w:t xml:space="preserve"> started </w:t>
      </w:r>
      <w:r>
        <w:rPr>
          <w:rFonts w:ascii="Arial" w:hAnsi="Arial" w:cs="Arial"/>
          <w:sz w:val="24"/>
          <w:szCs w:val="24"/>
        </w:rPr>
        <w:t>thei</w:t>
      </w:r>
      <w:r w:rsidRPr="00D30CCC">
        <w:rPr>
          <w:rFonts w:ascii="Arial" w:hAnsi="Arial" w:cs="Arial"/>
          <w:sz w:val="24"/>
          <w:szCs w:val="24"/>
        </w:rPr>
        <w:t>r employment as a retained firefighter with [</w:t>
      </w:r>
      <w:r w:rsidRPr="00D30CCC">
        <w:rPr>
          <w:rFonts w:ascii="Arial" w:hAnsi="Arial" w:cs="Arial"/>
          <w:sz w:val="24"/>
          <w:szCs w:val="24"/>
          <w:highlight w:val="yellow"/>
        </w:rPr>
        <w:t>INSERT NAME</w:t>
      </w:r>
      <w:r w:rsidRPr="00D30CCC">
        <w:rPr>
          <w:rFonts w:ascii="Arial" w:hAnsi="Arial" w:cs="Arial"/>
          <w:sz w:val="24"/>
          <w:szCs w:val="24"/>
        </w:rPr>
        <w:t xml:space="preserve">] Fire and Rescue Service, although </w:t>
      </w:r>
      <w:r>
        <w:rPr>
          <w:rFonts w:ascii="Arial" w:hAnsi="Arial" w:cs="Arial"/>
          <w:sz w:val="24"/>
          <w:szCs w:val="24"/>
        </w:rPr>
        <w:t>they</w:t>
      </w:r>
      <w:r w:rsidRPr="00D30CCC">
        <w:rPr>
          <w:rFonts w:ascii="Arial" w:hAnsi="Arial" w:cs="Arial"/>
          <w:sz w:val="24"/>
          <w:szCs w:val="24"/>
        </w:rPr>
        <w:t xml:space="preserve"> were covered by the same injury and compensation provisions as applied to regular firefighters, </w:t>
      </w:r>
      <w:r>
        <w:rPr>
          <w:rFonts w:ascii="Arial" w:hAnsi="Arial" w:cs="Arial"/>
          <w:sz w:val="24"/>
          <w:szCs w:val="24"/>
        </w:rPr>
        <w:t>they</w:t>
      </w:r>
      <w:r w:rsidRPr="00D30CCC">
        <w:rPr>
          <w:rFonts w:ascii="Arial" w:hAnsi="Arial" w:cs="Arial"/>
          <w:sz w:val="24"/>
          <w:szCs w:val="24"/>
        </w:rPr>
        <w:t xml:space="preserve"> were unable to join the Firefighters' Pension Scheme 1992 (FPS 1992).</w:t>
      </w:r>
    </w:p>
    <w:p w14:paraId="12CF7527" w14:textId="77777777" w:rsidR="00D30CCC" w:rsidRPr="00D30CCC" w:rsidRDefault="00D30CCC" w:rsidP="00D30CCC">
      <w:pPr>
        <w:jc w:val="both"/>
        <w:rPr>
          <w:rFonts w:ascii="Arial" w:hAnsi="Arial" w:cs="Arial"/>
          <w:sz w:val="24"/>
          <w:szCs w:val="24"/>
        </w:rPr>
      </w:pPr>
    </w:p>
    <w:p w14:paraId="19B9395D" w14:textId="21167FF3" w:rsidR="00B74E8C" w:rsidRDefault="00D30CCC" w:rsidP="00D30CCC">
      <w:pPr>
        <w:jc w:val="both"/>
        <w:rPr>
          <w:rFonts w:ascii="Arial" w:hAnsi="Arial" w:cs="Arial"/>
          <w:sz w:val="24"/>
          <w:szCs w:val="24"/>
        </w:rPr>
      </w:pPr>
      <w:r w:rsidRPr="2A7CE03C">
        <w:rPr>
          <w:rFonts w:ascii="Arial" w:hAnsi="Arial" w:cs="Arial"/>
          <w:sz w:val="24"/>
          <w:szCs w:val="24"/>
        </w:rPr>
        <w:t>Following</w:t>
      </w:r>
      <w:r w:rsidR="007B57E2">
        <w:rPr>
          <w:rFonts w:ascii="Arial" w:hAnsi="Arial" w:cs="Arial"/>
          <w:sz w:val="24"/>
          <w:szCs w:val="24"/>
        </w:rPr>
        <w:t xml:space="preserve"> </w:t>
      </w:r>
      <w:r w:rsidRPr="2A7CE03C">
        <w:rPr>
          <w:rFonts w:ascii="Arial" w:hAnsi="Arial" w:cs="Arial"/>
          <w:sz w:val="24"/>
          <w:szCs w:val="24"/>
        </w:rPr>
        <w:t>a legal judgement (</w:t>
      </w:r>
      <w:r w:rsidR="006163B5" w:rsidRPr="0E769292">
        <w:rPr>
          <w:rFonts w:ascii="Arial" w:hAnsi="Arial" w:cs="Arial"/>
          <w:sz w:val="24"/>
          <w:szCs w:val="24"/>
        </w:rPr>
        <w:t xml:space="preserve">more information </w:t>
      </w:r>
      <w:r w:rsidR="006163B5">
        <w:rPr>
          <w:rFonts w:ascii="Arial" w:hAnsi="Arial" w:cs="Arial"/>
          <w:sz w:val="24"/>
          <w:szCs w:val="24"/>
        </w:rPr>
        <w:t xml:space="preserve">is </w:t>
      </w:r>
      <w:r w:rsidR="006163B5" w:rsidRPr="0E769292">
        <w:rPr>
          <w:rFonts w:ascii="Arial" w:hAnsi="Arial" w:cs="Arial"/>
          <w:sz w:val="24"/>
          <w:szCs w:val="24"/>
        </w:rPr>
        <w:t xml:space="preserve">available </w:t>
      </w:r>
      <w:r w:rsidR="006163B5">
        <w:rPr>
          <w:rFonts w:ascii="Arial" w:hAnsi="Arial" w:cs="Arial"/>
          <w:sz w:val="24"/>
          <w:szCs w:val="24"/>
        </w:rPr>
        <w:t xml:space="preserve">on the </w:t>
      </w:r>
      <w:hyperlink r:id="rId11" w:history="1">
        <w:r w:rsidR="006163B5" w:rsidRPr="007D4059">
          <w:rPr>
            <w:rStyle w:val="Hyperlink"/>
            <w:rFonts w:ascii="Arial" w:hAnsi="Arial" w:cs="Arial"/>
            <w:sz w:val="24"/>
            <w:szCs w:val="24"/>
          </w:rPr>
          <w:t>www.fpsmember.org/special-options-exercise</w:t>
        </w:r>
      </w:hyperlink>
      <w:r w:rsidRPr="2A7CE03C">
        <w:rPr>
          <w:rFonts w:ascii="Arial" w:hAnsi="Arial" w:cs="Arial"/>
          <w:sz w:val="24"/>
          <w:szCs w:val="24"/>
        </w:rPr>
        <w:t xml:space="preserve">) </w:t>
      </w:r>
      <w:r w:rsidR="00365654" w:rsidRPr="00607DD7">
        <w:rPr>
          <w:rFonts w:ascii="Arial" w:hAnsi="Arial" w:cs="Arial"/>
          <w:sz w:val="24"/>
          <w:szCs w:val="24"/>
        </w:rPr>
        <w:t xml:space="preserve">your late </w:t>
      </w:r>
      <w:r w:rsidR="00365654" w:rsidRPr="00A213E4">
        <w:rPr>
          <w:rFonts w:ascii="Arial" w:hAnsi="Arial" w:cs="Arial"/>
          <w:sz w:val="24"/>
          <w:szCs w:val="24"/>
          <w:highlight w:val="yellow"/>
        </w:rPr>
        <w:t>XX</w:t>
      </w:r>
      <w:r w:rsidR="00365654" w:rsidRPr="00B74E8C">
        <w:rPr>
          <w:rFonts w:ascii="Arial" w:hAnsi="Arial" w:cs="Arial"/>
          <w:sz w:val="24"/>
          <w:szCs w:val="24"/>
        </w:rPr>
        <w:t xml:space="preserve"> became in scope to</w:t>
      </w:r>
      <w:r w:rsidR="00B74E8C">
        <w:rPr>
          <w:rFonts w:ascii="Arial" w:hAnsi="Arial" w:cs="Arial"/>
          <w:sz w:val="24"/>
          <w:szCs w:val="24"/>
        </w:rPr>
        <w:t xml:space="preserve"> join the </w:t>
      </w:r>
      <w:r w:rsidR="00B74E8C" w:rsidRPr="2A7CE03C">
        <w:rPr>
          <w:rFonts w:ascii="Arial" w:hAnsi="Arial" w:cs="Arial"/>
          <w:sz w:val="24"/>
          <w:szCs w:val="24"/>
        </w:rPr>
        <w:t>Firefighters’ Pension Scheme 2006 (FPS 2006)</w:t>
      </w:r>
      <w:r w:rsidR="00B74E8C">
        <w:rPr>
          <w:rFonts w:ascii="Arial" w:hAnsi="Arial" w:cs="Arial"/>
          <w:sz w:val="24"/>
          <w:szCs w:val="24"/>
        </w:rPr>
        <w:t xml:space="preserve"> as a </w:t>
      </w:r>
      <w:r w:rsidR="00B74E8C" w:rsidRPr="2A7CE03C">
        <w:rPr>
          <w:rFonts w:ascii="Arial" w:hAnsi="Arial" w:cs="Arial"/>
          <w:sz w:val="24"/>
          <w:szCs w:val="24"/>
        </w:rPr>
        <w:t>special</w:t>
      </w:r>
      <w:r w:rsidR="00B74E8C">
        <w:rPr>
          <w:rFonts w:ascii="Arial" w:hAnsi="Arial" w:cs="Arial"/>
          <w:sz w:val="24"/>
          <w:szCs w:val="24"/>
        </w:rPr>
        <w:t xml:space="preserve"> member and our records indicate that they did take up this option. Originally your late </w:t>
      </w:r>
      <w:r w:rsidR="00B74E8C" w:rsidRPr="00A213E4">
        <w:rPr>
          <w:rFonts w:ascii="Arial" w:hAnsi="Arial" w:cs="Arial"/>
          <w:sz w:val="24"/>
          <w:szCs w:val="24"/>
          <w:highlight w:val="yellow"/>
        </w:rPr>
        <w:t>XX</w:t>
      </w:r>
      <w:r w:rsidR="00B74E8C">
        <w:rPr>
          <w:rFonts w:ascii="Arial" w:hAnsi="Arial" w:cs="Arial"/>
          <w:sz w:val="24"/>
          <w:szCs w:val="24"/>
        </w:rPr>
        <w:t xml:space="preserve"> could only buy service from 1 July 2000, however, a recent judgment has found that </w:t>
      </w:r>
      <w:r w:rsidR="007B57E2">
        <w:rPr>
          <w:rFonts w:ascii="Arial" w:hAnsi="Arial" w:cs="Arial"/>
          <w:sz w:val="24"/>
          <w:szCs w:val="24"/>
        </w:rPr>
        <w:t>members</w:t>
      </w:r>
      <w:r w:rsidR="00B74E8C">
        <w:rPr>
          <w:rFonts w:ascii="Arial" w:hAnsi="Arial" w:cs="Arial"/>
          <w:sz w:val="24"/>
          <w:szCs w:val="24"/>
        </w:rPr>
        <w:t xml:space="preserve"> can now buy back to the beginning of their continuous retained service</w:t>
      </w:r>
      <w:r w:rsidR="007B57E2">
        <w:rPr>
          <w:rFonts w:ascii="Arial" w:hAnsi="Arial" w:cs="Arial"/>
          <w:sz w:val="24"/>
          <w:szCs w:val="24"/>
        </w:rPr>
        <w:t xml:space="preserve"> which in the case of your late </w:t>
      </w:r>
      <w:r w:rsidR="007B57E2" w:rsidRPr="00A213E4">
        <w:rPr>
          <w:rFonts w:ascii="Arial" w:hAnsi="Arial" w:cs="Arial"/>
          <w:sz w:val="24"/>
          <w:szCs w:val="24"/>
          <w:highlight w:val="yellow"/>
        </w:rPr>
        <w:t>XX</w:t>
      </w:r>
      <w:r w:rsidR="007B57E2">
        <w:rPr>
          <w:rFonts w:ascii="Arial" w:hAnsi="Arial" w:cs="Arial"/>
          <w:sz w:val="24"/>
          <w:szCs w:val="24"/>
        </w:rPr>
        <w:t xml:space="preserve"> would have been </w:t>
      </w:r>
      <w:r w:rsidR="007B57E2" w:rsidRPr="00A213E4">
        <w:rPr>
          <w:rFonts w:ascii="Arial" w:hAnsi="Arial" w:cs="Arial"/>
          <w:sz w:val="24"/>
          <w:szCs w:val="24"/>
          <w:highlight w:val="yellow"/>
        </w:rPr>
        <w:t>XX/XX/XXXX</w:t>
      </w:r>
      <w:r w:rsidR="007B57E2">
        <w:rPr>
          <w:rFonts w:ascii="Arial" w:hAnsi="Arial" w:cs="Arial"/>
          <w:sz w:val="24"/>
          <w:szCs w:val="24"/>
        </w:rPr>
        <w:t xml:space="preserve">. </w:t>
      </w:r>
    </w:p>
    <w:p w14:paraId="7F684C77" w14:textId="77777777" w:rsidR="007B57E2" w:rsidRDefault="007B57E2" w:rsidP="00D30CCC">
      <w:pPr>
        <w:jc w:val="both"/>
        <w:rPr>
          <w:rFonts w:ascii="Arial" w:hAnsi="Arial" w:cs="Arial"/>
          <w:sz w:val="24"/>
          <w:szCs w:val="24"/>
        </w:rPr>
      </w:pPr>
    </w:p>
    <w:p w14:paraId="3BCE0FA4" w14:textId="7D994C68" w:rsidR="00D30CCC" w:rsidRDefault="007B57E2" w:rsidP="00D30CCC">
      <w:pPr>
        <w:jc w:val="both"/>
        <w:rPr>
          <w:rFonts w:ascii="Arial" w:hAnsi="Arial" w:cs="Arial"/>
          <w:sz w:val="24"/>
          <w:szCs w:val="24"/>
        </w:rPr>
      </w:pPr>
      <w:r w:rsidRPr="00A213E4">
        <w:rPr>
          <w:rFonts w:ascii="Arial" w:hAnsi="Arial" w:cs="Arial"/>
          <w:b/>
          <w:bCs/>
          <w:sz w:val="24"/>
          <w:szCs w:val="24"/>
        </w:rPr>
        <w:t xml:space="preserve">What does this mean to me? </w:t>
      </w:r>
      <w:r w:rsidR="00365654" w:rsidRPr="00A213E4">
        <w:rPr>
          <w:rFonts w:ascii="Arial" w:hAnsi="Arial" w:cs="Arial"/>
          <w:b/>
          <w:bCs/>
          <w:sz w:val="24"/>
          <w:szCs w:val="24"/>
        </w:rPr>
        <w:t xml:space="preserve"> </w:t>
      </w:r>
      <w:r w:rsidR="00D30CCC" w:rsidRPr="00A213E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A30875" w14:textId="77777777" w:rsidR="007B57E2" w:rsidRPr="007B57E2" w:rsidRDefault="007B57E2" w:rsidP="00D30CCC">
      <w:pPr>
        <w:jc w:val="both"/>
        <w:rPr>
          <w:rFonts w:ascii="Arial" w:hAnsi="Arial" w:cs="Arial"/>
          <w:sz w:val="24"/>
          <w:szCs w:val="24"/>
        </w:rPr>
      </w:pPr>
    </w:p>
    <w:p w14:paraId="326C06E9" w14:textId="62900E82" w:rsidR="00365654" w:rsidRDefault="00365654" w:rsidP="00365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your late </w:t>
      </w:r>
      <w:r w:rsidR="007B57E2" w:rsidRPr="00A213E4">
        <w:rPr>
          <w:rFonts w:ascii="Arial" w:hAnsi="Arial" w:cs="Arial"/>
          <w:sz w:val="24"/>
          <w:szCs w:val="24"/>
          <w:highlight w:val="yellow"/>
        </w:rPr>
        <w:t>XX</w:t>
      </w:r>
      <w:r>
        <w:rPr>
          <w:rFonts w:ascii="Arial" w:hAnsi="Arial" w:cs="Arial"/>
          <w:sz w:val="24"/>
          <w:szCs w:val="24"/>
        </w:rPr>
        <w:t xml:space="preserve"> elected to join </w:t>
      </w:r>
      <w:r w:rsidR="00B74E8C">
        <w:rPr>
          <w:rFonts w:ascii="Arial" w:hAnsi="Arial" w:cs="Arial"/>
          <w:sz w:val="24"/>
          <w:szCs w:val="24"/>
        </w:rPr>
        <w:t xml:space="preserve">the scheme </w:t>
      </w:r>
      <w:r>
        <w:rPr>
          <w:rFonts w:ascii="Arial" w:hAnsi="Arial" w:cs="Arial"/>
          <w:sz w:val="24"/>
          <w:szCs w:val="24"/>
        </w:rPr>
        <w:t>as a</w:t>
      </w:r>
      <w:r w:rsidR="007B57E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FPS 2006 special member under the first options exercise, was </w:t>
      </w:r>
      <w:r w:rsidRPr="0E769292">
        <w:rPr>
          <w:rFonts w:ascii="Arial" w:hAnsi="Arial" w:cs="Arial"/>
          <w:sz w:val="24"/>
          <w:szCs w:val="24"/>
        </w:rPr>
        <w:t>employed as a retained firefighter before 1 July 2000</w:t>
      </w:r>
      <w:r>
        <w:rPr>
          <w:rFonts w:ascii="Arial" w:hAnsi="Arial" w:cs="Arial"/>
          <w:sz w:val="24"/>
          <w:szCs w:val="24"/>
        </w:rPr>
        <w:t xml:space="preserve"> and </w:t>
      </w:r>
      <w:r w:rsidRPr="0E769292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d</w:t>
      </w:r>
      <w:r w:rsidRPr="0E769292">
        <w:rPr>
          <w:rFonts w:ascii="Arial" w:hAnsi="Arial" w:cs="Arial"/>
          <w:sz w:val="24"/>
          <w:szCs w:val="24"/>
        </w:rPr>
        <w:t xml:space="preserve"> continuous retained service prior to this date</w:t>
      </w:r>
      <w:r>
        <w:rPr>
          <w:rFonts w:ascii="Arial" w:hAnsi="Arial" w:cs="Arial"/>
          <w:sz w:val="24"/>
          <w:szCs w:val="24"/>
        </w:rPr>
        <w:t xml:space="preserve"> you are </w:t>
      </w:r>
      <w:r w:rsidRPr="0E769292">
        <w:rPr>
          <w:rFonts w:ascii="Arial" w:hAnsi="Arial" w:cs="Arial"/>
          <w:sz w:val="24"/>
          <w:szCs w:val="24"/>
        </w:rPr>
        <w:t>entitled to receive an additional death grant payment</w:t>
      </w:r>
      <w:r>
        <w:rPr>
          <w:rFonts w:ascii="Arial" w:hAnsi="Arial" w:cs="Arial"/>
          <w:sz w:val="24"/>
          <w:szCs w:val="24"/>
        </w:rPr>
        <w:t xml:space="preserve">. This </w:t>
      </w:r>
      <w:r w:rsidR="00B74E8C">
        <w:rPr>
          <w:rFonts w:ascii="Arial" w:hAnsi="Arial" w:cs="Arial"/>
          <w:sz w:val="24"/>
          <w:szCs w:val="24"/>
        </w:rPr>
        <w:t xml:space="preserve">payment </w:t>
      </w:r>
      <w:r>
        <w:rPr>
          <w:rFonts w:ascii="Arial" w:hAnsi="Arial" w:cs="Arial"/>
          <w:sz w:val="24"/>
          <w:szCs w:val="24"/>
        </w:rPr>
        <w:t xml:space="preserve">is </w:t>
      </w:r>
      <w:r w:rsidRPr="0E769292">
        <w:rPr>
          <w:rFonts w:ascii="Arial" w:hAnsi="Arial" w:cs="Arial"/>
          <w:sz w:val="24"/>
          <w:szCs w:val="24"/>
        </w:rPr>
        <w:t xml:space="preserve">equal to 0.1 x pensionable pay for each full qualifying year of continuous service prior to 7 April 2000. </w:t>
      </w:r>
    </w:p>
    <w:p w14:paraId="6B3AE270" w14:textId="7551F99A" w:rsidR="00D30CCC" w:rsidRPr="00D30CCC" w:rsidRDefault="00D30CCC" w:rsidP="00D30CCC">
      <w:pPr>
        <w:jc w:val="both"/>
        <w:rPr>
          <w:rFonts w:ascii="Arial" w:hAnsi="Arial" w:cs="Arial"/>
          <w:sz w:val="24"/>
          <w:szCs w:val="24"/>
        </w:rPr>
      </w:pPr>
    </w:p>
    <w:p w14:paraId="1E2F249D" w14:textId="4EF74F34" w:rsidR="00D30CCC" w:rsidRPr="001000ED" w:rsidRDefault="001000ED" w:rsidP="00D30CCC">
      <w:pPr>
        <w:rPr>
          <w:rFonts w:ascii="Arial" w:hAnsi="Arial" w:cs="Arial"/>
          <w:b/>
          <w:bCs/>
          <w:color w:val="1E1E1E"/>
          <w:sz w:val="24"/>
          <w:szCs w:val="24"/>
          <w:shd w:val="clear" w:color="auto" w:fill="FFFFFF"/>
        </w:rPr>
      </w:pPr>
      <w:r w:rsidRPr="001000ED">
        <w:rPr>
          <w:rFonts w:ascii="Arial" w:hAnsi="Arial" w:cs="Arial"/>
          <w:b/>
          <w:bCs/>
          <w:color w:val="1E1E1E"/>
          <w:sz w:val="24"/>
          <w:szCs w:val="24"/>
          <w:shd w:val="clear" w:color="auto" w:fill="FFFFFF"/>
        </w:rPr>
        <w:t>Next Steps</w:t>
      </w:r>
    </w:p>
    <w:p w14:paraId="133E7311" w14:textId="77777777" w:rsidR="001000ED" w:rsidRDefault="001000ED" w:rsidP="00AC3650">
      <w:pPr>
        <w:rPr>
          <w:sz w:val="22"/>
          <w:szCs w:val="22"/>
        </w:rPr>
      </w:pPr>
    </w:p>
    <w:p w14:paraId="632288E8" w14:textId="57250A2F" w:rsidR="003C5885" w:rsidRDefault="00C80EC3" w:rsidP="00AC3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death grant application form</w:t>
      </w:r>
      <w:r w:rsidR="004C1F81">
        <w:rPr>
          <w:rFonts w:ascii="Arial" w:hAnsi="Arial" w:cs="Arial"/>
          <w:sz w:val="24"/>
          <w:szCs w:val="24"/>
        </w:rPr>
        <w:t xml:space="preserve"> and provide </w:t>
      </w:r>
      <w:r w:rsidR="00B65767">
        <w:rPr>
          <w:rFonts w:ascii="Arial" w:hAnsi="Arial" w:cs="Arial"/>
          <w:sz w:val="24"/>
          <w:szCs w:val="24"/>
        </w:rPr>
        <w:t>a copy of</w:t>
      </w:r>
      <w:r w:rsidR="003C5885">
        <w:rPr>
          <w:rFonts w:ascii="Arial" w:hAnsi="Arial" w:cs="Arial"/>
          <w:sz w:val="24"/>
          <w:szCs w:val="24"/>
        </w:rPr>
        <w:t>:</w:t>
      </w:r>
    </w:p>
    <w:p w14:paraId="5B64AD44" w14:textId="77777777" w:rsidR="003C5885" w:rsidRDefault="003C5885" w:rsidP="00AC3650">
      <w:pPr>
        <w:rPr>
          <w:rFonts w:ascii="Arial" w:hAnsi="Arial" w:cs="Arial"/>
          <w:sz w:val="24"/>
          <w:szCs w:val="24"/>
        </w:rPr>
      </w:pPr>
    </w:p>
    <w:p w14:paraId="6A23FE3A" w14:textId="234EE1F1" w:rsidR="003C5885" w:rsidRDefault="003C5885" w:rsidP="003C588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late XX’s death certificate</w:t>
      </w:r>
    </w:p>
    <w:p w14:paraId="079CDE4E" w14:textId="77777777" w:rsidR="003C5885" w:rsidRDefault="00B65767" w:rsidP="003C588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C5885">
        <w:rPr>
          <w:rFonts w:ascii="Arial" w:hAnsi="Arial" w:cs="Arial"/>
          <w:sz w:val="24"/>
          <w:szCs w:val="24"/>
        </w:rPr>
        <w:t>your marriage/civil partnership certificate</w:t>
      </w:r>
    </w:p>
    <w:p w14:paraId="0F4732CC" w14:textId="717CF015" w:rsidR="00C80EC3" w:rsidRPr="003C5885" w:rsidRDefault="003C5885" w:rsidP="003C588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birth </w:t>
      </w:r>
      <w:proofErr w:type="gramStart"/>
      <w:r>
        <w:rPr>
          <w:rFonts w:ascii="Arial" w:hAnsi="Arial" w:cs="Arial"/>
          <w:sz w:val="24"/>
          <w:szCs w:val="24"/>
        </w:rPr>
        <w:t>certificate</w:t>
      </w:r>
      <w:proofErr w:type="gramEnd"/>
      <w:r w:rsidR="00B65767" w:rsidRPr="003C5885">
        <w:rPr>
          <w:rFonts w:ascii="Arial" w:hAnsi="Arial" w:cs="Arial"/>
          <w:sz w:val="24"/>
          <w:szCs w:val="24"/>
        </w:rPr>
        <w:t xml:space="preserve"> </w:t>
      </w:r>
    </w:p>
    <w:p w14:paraId="453404C8" w14:textId="77777777" w:rsidR="00C80EC3" w:rsidRDefault="00C80EC3" w:rsidP="00AC3650">
      <w:pPr>
        <w:rPr>
          <w:rFonts w:ascii="Arial" w:hAnsi="Arial" w:cs="Arial"/>
          <w:sz w:val="24"/>
          <w:szCs w:val="24"/>
        </w:rPr>
      </w:pPr>
    </w:p>
    <w:p w14:paraId="276E5773" w14:textId="40B1707E" w:rsidR="00D14F70" w:rsidRDefault="00D14F70" w:rsidP="00AC3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these to us at:</w:t>
      </w:r>
    </w:p>
    <w:p w14:paraId="72355DBF" w14:textId="045A6FA3" w:rsidR="00D14F70" w:rsidRDefault="00D14F70" w:rsidP="00AC3650">
      <w:pPr>
        <w:rPr>
          <w:rFonts w:ascii="Arial" w:hAnsi="Arial" w:cs="Arial"/>
          <w:sz w:val="24"/>
          <w:szCs w:val="24"/>
        </w:rPr>
      </w:pPr>
    </w:p>
    <w:p w14:paraId="1C796E73" w14:textId="2256C368" w:rsidR="00D14F70" w:rsidRDefault="00B60AA9" w:rsidP="00AC3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[Address]</w:t>
      </w:r>
    </w:p>
    <w:p w14:paraId="75931E88" w14:textId="77777777" w:rsidR="00B60AA9" w:rsidRDefault="00B60AA9" w:rsidP="00AC3650">
      <w:pPr>
        <w:rPr>
          <w:rFonts w:ascii="Arial" w:hAnsi="Arial" w:cs="Arial"/>
          <w:sz w:val="24"/>
          <w:szCs w:val="24"/>
        </w:rPr>
      </w:pPr>
    </w:p>
    <w:p w14:paraId="4B5BA30A" w14:textId="374D1C54" w:rsidR="00B60AA9" w:rsidRDefault="001000ED" w:rsidP="00AC3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we have received your </w:t>
      </w:r>
      <w:r w:rsidR="00487254">
        <w:rPr>
          <w:rFonts w:ascii="Arial" w:hAnsi="Arial" w:cs="Arial"/>
          <w:sz w:val="24"/>
          <w:szCs w:val="24"/>
        </w:rPr>
        <w:t xml:space="preserve">completed application </w:t>
      </w:r>
      <w:r w:rsidR="005B0564">
        <w:rPr>
          <w:rFonts w:ascii="Arial" w:hAnsi="Arial" w:cs="Arial"/>
          <w:sz w:val="24"/>
          <w:szCs w:val="24"/>
        </w:rPr>
        <w:t>form,</w:t>
      </w:r>
      <w:r w:rsidR="005E22D5">
        <w:rPr>
          <w:rFonts w:ascii="Arial" w:hAnsi="Arial" w:cs="Arial"/>
          <w:sz w:val="24"/>
          <w:szCs w:val="24"/>
        </w:rPr>
        <w:t xml:space="preserve"> we will respond to you</w:t>
      </w:r>
      <w:r w:rsidR="00B714F9">
        <w:rPr>
          <w:rFonts w:ascii="Arial" w:hAnsi="Arial" w:cs="Arial"/>
          <w:sz w:val="24"/>
          <w:szCs w:val="24"/>
        </w:rPr>
        <w:t xml:space="preserve"> in writing</w:t>
      </w:r>
      <w:r w:rsidR="000B3060">
        <w:rPr>
          <w:rFonts w:ascii="Arial" w:hAnsi="Arial" w:cs="Arial"/>
          <w:sz w:val="24"/>
          <w:szCs w:val="24"/>
        </w:rPr>
        <w:t xml:space="preserve"> setting out the amount that is payable</w:t>
      </w:r>
      <w:r w:rsidR="00365654">
        <w:rPr>
          <w:rFonts w:ascii="Arial" w:hAnsi="Arial" w:cs="Arial"/>
          <w:sz w:val="24"/>
          <w:szCs w:val="24"/>
        </w:rPr>
        <w:t xml:space="preserve"> to you. </w:t>
      </w:r>
    </w:p>
    <w:p w14:paraId="4D4B6EF3" w14:textId="77777777" w:rsidR="00B60AA9" w:rsidRDefault="00B60AA9" w:rsidP="00AC3650">
      <w:pPr>
        <w:rPr>
          <w:rFonts w:ascii="Arial" w:hAnsi="Arial" w:cs="Arial"/>
          <w:sz w:val="24"/>
          <w:szCs w:val="24"/>
        </w:rPr>
      </w:pPr>
    </w:p>
    <w:p w14:paraId="642E397A" w14:textId="7EC7AFA0" w:rsidR="00D30CCC" w:rsidRPr="00D30CCC" w:rsidRDefault="00B60AA9" w:rsidP="0024378F">
      <w:pPr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>Yours sincerely</w:t>
      </w:r>
      <w:r w:rsidR="0024378F">
        <w:rPr>
          <w:rFonts w:ascii="Arial" w:hAnsi="Arial" w:cs="Arial"/>
          <w:sz w:val="24"/>
          <w:szCs w:val="24"/>
        </w:rPr>
        <w:t xml:space="preserve"> </w:t>
      </w:r>
    </w:p>
    <w:sectPr w:rsidR="00D30CCC" w:rsidRPr="00D30CCC" w:rsidSect="00100350">
      <w:footerReference w:type="even" r:id="rId12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F17A" w14:textId="77777777" w:rsidR="005C4F3A" w:rsidRDefault="005C4F3A" w:rsidP="0052129E">
      <w:r>
        <w:separator/>
      </w:r>
    </w:p>
  </w:endnote>
  <w:endnote w:type="continuationSeparator" w:id="0">
    <w:p w14:paraId="3B008DA6" w14:textId="77777777" w:rsidR="005C4F3A" w:rsidRDefault="005C4F3A" w:rsidP="0052129E">
      <w:r>
        <w:continuationSeparator/>
      </w:r>
    </w:p>
  </w:endnote>
  <w:endnote w:type="continuationNotice" w:id="1">
    <w:p w14:paraId="7FAE46D3" w14:textId="77777777" w:rsidR="005C4F3A" w:rsidRDefault="005C4F3A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BB7D" w14:textId="77777777" w:rsidR="008B5701" w:rsidRDefault="008B5701" w:rsidP="0052129E"/>
  <w:p w14:paraId="149875F1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C583" w14:textId="77777777" w:rsidR="005C4F3A" w:rsidRDefault="005C4F3A" w:rsidP="0052129E">
      <w:r>
        <w:separator/>
      </w:r>
    </w:p>
  </w:footnote>
  <w:footnote w:type="continuationSeparator" w:id="0">
    <w:p w14:paraId="294B832F" w14:textId="77777777" w:rsidR="005C4F3A" w:rsidRDefault="005C4F3A" w:rsidP="0052129E">
      <w:r>
        <w:continuationSeparator/>
      </w:r>
    </w:p>
  </w:footnote>
  <w:footnote w:type="continuationNotice" w:id="1">
    <w:p w14:paraId="4D0EFF84" w14:textId="77777777" w:rsidR="005C4F3A" w:rsidRDefault="005C4F3A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33304BA"/>
    <w:multiLevelType w:val="hybridMultilevel"/>
    <w:tmpl w:val="FEA00A6C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4E24F7"/>
    <w:multiLevelType w:val="hybridMultilevel"/>
    <w:tmpl w:val="C16CF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6"/>
  </w:num>
  <w:num w:numId="3" w16cid:durableId="1540703762">
    <w:abstractNumId w:val="25"/>
  </w:num>
  <w:num w:numId="4" w16cid:durableId="266043126">
    <w:abstractNumId w:val="22"/>
  </w:num>
  <w:num w:numId="5" w16cid:durableId="737870857">
    <w:abstractNumId w:val="17"/>
  </w:num>
  <w:num w:numId="6" w16cid:durableId="864563898">
    <w:abstractNumId w:val="16"/>
  </w:num>
  <w:num w:numId="7" w16cid:durableId="1884904477">
    <w:abstractNumId w:val="19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20"/>
  </w:num>
  <w:num w:numId="19" w16cid:durableId="1888104346">
    <w:abstractNumId w:val="27"/>
  </w:num>
  <w:num w:numId="20" w16cid:durableId="2125614591">
    <w:abstractNumId w:val="24"/>
  </w:num>
  <w:num w:numId="21" w16cid:durableId="707417768">
    <w:abstractNumId w:val="15"/>
  </w:num>
  <w:num w:numId="22" w16cid:durableId="1433285686">
    <w:abstractNumId w:val="28"/>
  </w:num>
  <w:num w:numId="23" w16cid:durableId="456415534">
    <w:abstractNumId w:val="18"/>
  </w:num>
  <w:num w:numId="24" w16cid:durableId="564144700">
    <w:abstractNumId w:val="21"/>
  </w:num>
  <w:num w:numId="25" w16cid:durableId="726152727">
    <w:abstractNumId w:val="23"/>
  </w:num>
  <w:num w:numId="26" w16cid:durableId="1593781688">
    <w:abstractNumId w:val="12"/>
  </w:num>
  <w:num w:numId="27" w16cid:durableId="1085616124">
    <w:abstractNumId w:val="13"/>
  </w:num>
  <w:num w:numId="28" w16cid:durableId="1346836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9445670">
    <w:abstractNumId w:val="14"/>
  </w:num>
  <w:num w:numId="30" w16cid:durableId="179852745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CC"/>
    <w:rsid w:val="00003DE5"/>
    <w:rsid w:val="000040DD"/>
    <w:rsid w:val="00007035"/>
    <w:rsid w:val="00012642"/>
    <w:rsid w:val="00016C66"/>
    <w:rsid w:val="00023063"/>
    <w:rsid w:val="000367A2"/>
    <w:rsid w:val="00040B3E"/>
    <w:rsid w:val="00042F32"/>
    <w:rsid w:val="000445FF"/>
    <w:rsid w:val="00052698"/>
    <w:rsid w:val="00073644"/>
    <w:rsid w:val="00075EDA"/>
    <w:rsid w:val="00085B6E"/>
    <w:rsid w:val="000913D1"/>
    <w:rsid w:val="00095F0F"/>
    <w:rsid w:val="000A3930"/>
    <w:rsid w:val="000A6F0D"/>
    <w:rsid w:val="000B07DB"/>
    <w:rsid w:val="000B3060"/>
    <w:rsid w:val="000B34AE"/>
    <w:rsid w:val="000C083B"/>
    <w:rsid w:val="000D27C5"/>
    <w:rsid w:val="001000ED"/>
    <w:rsid w:val="00100350"/>
    <w:rsid w:val="0010218D"/>
    <w:rsid w:val="00125CDC"/>
    <w:rsid w:val="00125D0E"/>
    <w:rsid w:val="00143FF7"/>
    <w:rsid w:val="00144168"/>
    <w:rsid w:val="0014774A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263C"/>
    <w:rsid w:val="001C403B"/>
    <w:rsid w:val="001C4FEF"/>
    <w:rsid w:val="001D0E03"/>
    <w:rsid w:val="001D5D2B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4378F"/>
    <w:rsid w:val="00251064"/>
    <w:rsid w:val="00256BC8"/>
    <w:rsid w:val="002A72CB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849"/>
    <w:rsid w:val="00363F09"/>
    <w:rsid w:val="00365654"/>
    <w:rsid w:val="003737D0"/>
    <w:rsid w:val="00375F9A"/>
    <w:rsid w:val="003801D6"/>
    <w:rsid w:val="0039377A"/>
    <w:rsid w:val="00397CDD"/>
    <w:rsid w:val="003A15A7"/>
    <w:rsid w:val="003C11FC"/>
    <w:rsid w:val="003C495E"/>
    <w:rsid w:val="003C5885"/>
    <w:rsid w:val="003C5C16"/>
    <w:rsid w:val="003D1170"/>
    <w:rsid w:val="003D55B7"/>
    <w:rsid w:val="003D7522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0174"/>
    <w:rsid w:val="004812FF"/>
    <w:rsid w:val="004813F5"/>
    <w:rsid w:val="004815E4"/>
    <w:rsid w:val="00486944"/>
    <w:rsid w:val="00487254"/>
    <w:rsid w:val="004A550F"/>
    <w:rsid w:val="004B6480"/>
    <w:rsid w:val="004C0E85"/>
    <w:rsid w:val="004C1176"/>
    <w:rsid w:val="004C1903"/>
    <w:rsid w:val="004C1F81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0C43"/>
    <w:rsid w:val="0053346B"/>
    <w:rsid w:val="00535D6E"/>
    <w:rsid w:val="005372A7"/>
    <w:rsid w:val="005500D8"/>
    <w:rsid w:val="00551C91"/>
    <w:rsid w:val="00563F73"/>
    <w:rsid w:val="005720CE"/>
    <w:rsid w:val="005A7236"/>
    <w:rsid w:val="005B0564"/>
    <w:rsid w:val="005B40FE"/>
    <w:rsid w:val="005B52F8"/>
    <w:rsid w:val="005C0AA0"/>
    <w:rsid w:val="005C379A"/>
    <w:rsid w:val="005C4F3A"/>
    <w:rsid w:val="005D08F8"/>
    <w:rsid w:val="005D52A9"/>
    <w:rsid w:val="005E134D"/>
    <w:rsid w:val="005E22D5"/>
    <w:rsid w:val="005F35B6"/>
    <w:rsid w:val="00611E9F"/>
    <w:rsid w:val="00613FAE"/>
    <w:rsid w:val="00616157"/>
    <w:rsid w:val="00616392"/>
    <w:rsid w:val="006163B5"/>
    <w:rsid w:val="00627B4F"/>
    <w:rsid w:val="00643FF4"/>
    <w:rsid w:val="00645595"/>
    <w:rsid w:val="00652442"/>
    <w:rsid w:val="00652A30"/>
    <w:rsid w:val="00655DAC"/>
    <w:rsid w:val="00662B42"/>
    <w:rsid w:val="00666DFE"/>
    <w:rsid w:val="006671C2"/>
    <w:rsid w:val="00672D24"/>
    <w:rsid w:val="00690F84"/>
    <w:rsid w:val="00693086"/>
    <w:rsid w:val="006935A4"/>
    <w:rsid w:val="00694042"/>
    <w:rsid w:val="00695C5E"/>
    <w:rsid w:val="006A0790"/>
    <w:rsid w:val="006A789F"/>
    <w:rsid w:val="006B45FC"/>
    <w:rsid w:val="006C7FA2"/>
    <w:rsid w:val="006E0404"/>
    <w:rsid w:val="006E432A"/>
    <w:rsid w:val="00707E98"/>
    <w:rsid w:val="00710E3D"/>
    <w:rsid w:val="00711939"/>
    <w:rsid w:val="0071649C"/>
    <w:rsid w:val="007237BD"/>
    <w:rsid w:val="00740387"/>
    <w:rsid w:val="007430A4"/>
    <w:rsid w:val="007522A4"/>
    <w:rsid w:val="0076751A"/>
    <w:rsid w:val="0078068A"/>
    <w:rsid w:val="007918BC"/>
    <w:rsid w:val="007A3157"/>
    <w:rsid w:val="007B57E2"/>
    <w:rsid w:val="007B6115"/>
    <w:rsid w:val="007B6174"/>
    <w:rsid w:val="007B6FFF"/>
    <w:rsid w:val="007C4B53"/>
    <w:rsid w:val="007C79EC"/>
    <w:rsid w:val="007C7B02"/>
    <w:rsid w:val="007D37E4"/>
    <w:rsid w:val="007D6682"/>
    <w:rsid w:val="007E5C8B"/>
    <w:rsid w:val="007F1381"/>
    <w:rsid w:val="007F2103"/>
    <w:rsid w:val="007F28E6"/>
    <w:rsid w:val="008048EF"/>
    <w:rsid w:val="00804F72"/>
    <w:rsid w:val="00807347"/>
    <w:rsid w:val="00814F71"/>
    <w:rsid w:val="00821E3F"/>
    <w:rsid w:val="00822601"/>
    <w:rsid w:val="00822830"/>
    <w:rsid w:val="00823320"/>
    <w:rsid w:val="0083339C"/>
    <w:rsid w:val="00840174"/>
    <w:rsid w:val="008417F4"/>
    <w:rsid w:val="0086789A"/>
    <w:rsid w:val="00885ED0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1F9C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55E1B"/>
    <w:rsid w:val="0096624C"/>
    <w:rsid w:val="00966689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13E4"/>
    <w:rsid w:val="00A247CC"/>
    <w:rsid w:val="00A51634"/>
    <w:rsid w:val="00A61568"/>
    <w:rsid w:val="00A9516B"/>
    <w:rsid w:val="00A96FA0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0AA9"/>
    <w:rsid w:val="00B632F8"/>
    <w:rsid w:val="00B632FD"/>
    <w:rsid w:val="00B63AC4"/>
    <w:rsid w:val="00B65767"/>
    <w:rsid w:val="00B70978"/>
    <w:rsid w:val="00B714F9"/>
    <w:rsid w:val="00B74E8C"/>
    <w:rsid w:val="00B8242A"/>
    <w:rsid w:val="00B8434B"/>
    <w:rsid w:val="00BA0C12"/>
    <w:rsid w:val="00BA6C6B"/>
    <w:rsid w:val="00BE2440"/>
    <w:rsid w:val="00BF1144"/>
    <w:rsid w:val="00BF4CF5"/>
    <w:rsid w:val="00C01366"/>
    <w:rsid w:val="00C22A6C"/>
    <w:rsid w:val="00C36D71"/>
    <w:rsid w:val="00C42BC3"/>
    <w:rsid w:val="00C517A0"/>
    <w:rsid w:val="00C7006B"/>
    <w:rsid w:val="00C76125"/>
    <w:rsid w:val="00C77025"/>
    <w:rsid w:val="00C80EC3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B7FFB"/>
    <w:rsid w:val="00CC0113"/>
    <w:rsid w:val="00CC1DF2"/>
    <w:rsid w:val="00CE4C06"/>
    <w:rsid w:val="00CF0511"/>
    <w:rsid w:val="00CF22B9"/>
    <w:rsid w:val="00D14F70"/>
    <w:rsid w:val="00D244F9"/>
    <w:rsid w:val="00D24F63"/>
    <w:rsid w:val="00D30BBE"/>
    <w:rsid w:val="00D30CCC"/>
    <w:rsid w:val="00D35E87"/>
    <w:rsid w:val="00D36971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DB52D8"/>
    <w:rsid w:val="00DE15DA"/>
    <w:rsid w:val="00E0165F"/>
    <w:rsid w:val="00E141F7"/>
    <w:rsid w:val="00E32FD5"/>
    <w:rsid w:val="00E37CF8"/>
    <w:rsid w:val="00E55E30"/>
    <w:rsid w:val="00E610E1"/>
    <w:rsid w:val="00E618C5"/>
    <w:rsid w:val="00E672DD"/>
    <w:rsid w:val="00E71722"/>
    <w:rsid w:val="00E85176"/>
    <w:rsid w:val="00E8638C"/>
    <w:rsid w:val="00E908F5"/>
    <w:rsid w:val="00EC3301"/>
    <w:rsid w:val="00ED6890"/>
    <w:rsid w:val="00EE48FE"/>
    <w:rsid w:val="00F0053A"/>
    <w:rsid w:val="00F035CD"/>
    <w:rsid w:val="00F068E1"/>
    <w:rsid w:val="00F07ED8"/>
    <w:rsid w:val="00F11BF5"/>
    <w:rsid w:val="00F179BF"/>
    <w:rsid w:val="00F21E08"/>
    <w:rsid w:val="00F262F1"/>
    <w:rsid w:val="00F32CC2"/>
    <w:rsid w:val="00F5108B"/>
    <w:rsid w:val="00F54F92"/>
    <w:rsid w:val="00F6662B"/>
    <w:rsid w:val="00F67F4D"/>
    <w:rsid w:val="00F74C65"/>
    <w:rsid w:val="00F770BA"/>
    <w:rsid w:val="00F86C57"/>
    <w:rsid w:val="00F93B7B"/>
    <w:rsid w:val="00F94427"/>
    <w:rsid w:val="00FA3617"/>
    <w:rsid w:val="00FB1FE4"/>
    <w:rsid w:val="00FB2952"/>
    <w:rsid w:val="00FC625A"/>
    <w:rsid w:val="00FC6F76"/>
    <w:rsid w:val="00FC7D51"/>
    <w:rsid w:val="00FD30A4"/>
    <w:rsid w:val="00FD45AC"/>
    <w:rsid w:val="00FF0842"/>
    <w:rsid w:val="00FF2E11"/>
    <w:rsid w:val="20BDD1B8"/>
    <w:rsid w:val="2A7CE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0D5779"/>
  <w14:defaultImageDpi w14:val="330"/>
  <w15:chartTrackingRefBased/>
  <w15:docId w15:val="{866B8E11-84A8-4FFE-8462-303759C4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qFormat/>
    <w:rsid w:val="00D30CCC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psmember.org/special-options-exerci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7" ma:contentTypeDescription="Create a new document." ma:contentTypeScope="" ma:versionID="a3f1f1a4dd83dc52c63b1836230d0cd9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d51ad85b44a70ea9d05a16872a24b6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2B08F-51D8-43CE-879B-7EDC76A01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6" baseType="variant"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http://www.fpsmember.org/special-options-exercise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Atkins</dc:creator>
  <cp:keywords/>
  <dc:description/>
  <cp:lastModifiedBy>Sandra Sedgwick</cp:lastModifiedBy>
  <cp:revision>3</cp:revision>
  <cp:lastPrinted>2022-07-21T16:46:00Z</cp:lastPrinted>
  <dcterms:created xsi:type="dcterms:W3CDTF">2024-06-07T16:11:00Z</dcterms:created>
  <dcterms:modified xsi:type="dcterms:W3CDTF">2024-06-10T10:12:00Z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  <property fmtid="{D5CDD505-2E9C-101B-9397-08002B2CF9AE}" pid="3" name="MediaServiceImageTags">
    <vt:lpwstr/>
  </property>
</Properties>
</file>