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4F53" w14:textId="33B152A7" w:rsidR="00965F13" w:rsidRDefault="004D2AEB" w:rsidP="004D2AEB">
      <w:r w:rsidRPr="004D2A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4654" wp14:editId="5E586D49">
                <wp:simplePos x="0" y="0"/>
                <wp:positionH relativeFrom="column">
                  <wp:posOffset>2421255</wp:posOffset>
                </wp:positionH>
                <wp:positionV relativeFrom="paragraph">
                  <wp:posOffset>-666750</wp:posOffset>
                </wp:positionV>
                <wp:extent cx="3956050" cy="2334260"/>
                <wp:effectExtent l="19050" t="19050" r="44450" b="46990"/>
                <wp:wrapNone/>
                <wp:docPr id="10" name="Scroll: Horizont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1623F8-0453-BD7A-E890-EEBC82DED0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233426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8FA12" w14:textId="77777777" w:rsidR="004D2AEB" w:rsidRDefault="004D2AEB" w:rsidP="004D2AEB">
                            <w:pPr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40"/>
                                <w:szCs w:val="40"/>
                              </w:rPr>
                              <w:t xml:space="preserve">Calling all retained/on call Firefighters… </w:t>
                            </w:r>
                          </w:p>
                          <w:p w14:paraId="093E84F8" w14:textId="77777777" w:rsidR="004D2AEB" w:rsidRDefault="004D2AEB" w:rsidP="004D2AEB">
                            <w:pPr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Have you heard about the Matthews second options exercise? </w:t>
                            </w:r>
                          </w:p>
                          <w:p w14:paraId="3E7FDE75" w14:textId="77777777" w:rsidR="004D2AEB" w:rsidRDefault="004D2AEB" w:rsidP="004D2AEB">
                            <w:pPr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It’s coming soon!!!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46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9" o:spid="_x0000_s1026" type="#_x0000_t98" style="position:absolute;margin-left:190.65pt;margin-top:-52.5pt;width:311.5pt;height:18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" fillcolor="white [3212]" strokecolor="#c00000" strokeweight="4.5pt">
                <v:textbox>
                  <w:txbxContent>
                    <w:p w14:paraId="7018FA12" w14:textId="77777777" w:rsidR="004D2AEB" w:rsidRDefault="004D2AEB" w:rsidP="004D2AEB">
                      <w:pPr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40"/>
                          <w:szCs w:val="40"/>
                        </w:rPr>
                        <w:t xml:space="preserve">Calling all retained/on call Firefighters… </w:t>
                      </w:r>
                    </w:p>
                    <w:p w14:paraId="093E84F8" w14:textId="77777777" w:rsidR="004D2AEB" w:rsidRDefault="004D2AEB" w:rsidP="004D2AEB">
                      <w:pPr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 xml:space="preserve">Have you heard about the Matthews second options exercise? </w:t>
                      </w:r>
                    </w:p>
                    <w:p w14:paraId="3E7FDE75" w14:textId="77777777" w:rsidR="004D2AEB" w:rsidRDefault="004D2AEB" w:rsidP="004D2AEB">
                      <w:pPr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It’s coming soon!!!</w:t>
                      </w:r>
                    </w:p>
                  </w:txbxContent>
                </v:textbox>
              </v:shape>
            </w:pict>
          </mc:Fallback>
        </mc:AlternateContent>
      </w:r>
      <w:r w:rsidRPr="004D2AEB">
        <w:rPr>
          <w:noProof/>
        </w:rPr>
        <w:drawing>
          <wp:inline distT="0" distB="0" distL="0" distR="0" wp14:anchorId="27C8EE92" wp14:editId="502B8383">
            <wp:extent cx="2076973" cy="952500"/>
            <wp:effectExtent l="0" t="0" r="0" b="0"/>
            <wp:docPr id="1026" name="Picture 2" descr="Home">
              <a:extLst xmlns:a="http://schemas.openxmlformats.org/drawingml/2006/main">
                <a:ext uri="{FF2B5EF4-FFF2-40B4-BE49-F238E27FC236}">
                  <a16:creationId xmlns:a16="http://schemas.microsoft.com/office/drawing/2014/main" id="{E19B6929-7A89-3719-18C7-CC48A8290A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ome">
                      <a:extLst>
                        <a:ext uri="{FF2B5EF4-FFF2-40B4-BE49-F238E27FC236}">
                          <a16:creationId xmlns:a16="http://schemas.microsoft.com/office/drawing/2014/main" id="{E19B6929-7A89-3719-18C7-CC48A8290A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09"/>
                    <a:stretch/>
                  </pic:blipFill>
                  <pic:spPr bwMode="auto">
                    <a:xfrm>
                      <a:off x="0" y="0"/>
                      <a:ext cx="2076973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D86EB91" w14:textId="77777777" w:rsidR="00965F13" w:rsidRDefault="00965F13" w:rsidP="004D2AEB"/>
    <w:p w14:paraId="4630167B" w14:textId="697503A4" w:rsidR="00965F13" w:rsidRDefault="00965F13" w:rsidP="004D2AEB"/>
    <w:p w14:paraId="20FF2AEA" w14:textId="55E9F21E" w:rsidR="00965F13" w:rsidRDefault="00965F13" w:rsidP="004D2AEB"/>
    <w:p w14:paraId="1901DBC3" w14:textId="305273FA" w:rsidR="00B15CF5" w:rsidRDefault="004D2AEB" w:rsidP="004D2AEB">
      <w:r w:rsidRPr="006210F2">
        <w:rPr>
          <w:noProof/>
          <w:color w:val="FFFFFF" w:themeColor="background1"/>
        </w:rPr>
        <w:drawing>
          <wp:inline distT="0" distB="0" distL="0" distR="0" wp14:anchorId="58F279E7" wp14:editId="671AE874">
            <wp:extent cx="6750050" cy="2095500"/>
            <wp:effectExtent l="0" t="0" r="1270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1BDC9C0" w14:textId="437E2E7B" w:rsidR="00965F13" w:rsidRDefault="00727A2F" w:rsidP="004D2AEB">
      <w:r w:rsidRPr="00965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62AC6" wp14:editId="580E3021">
                <wp:simplePos x="0" y="0"/>
                <wp:positionH relativeFrom="column">
                  <wp:posOffset>4255135</wp:posOffset>
                </wp:positionH>
                <wp:positionV relativeFrom="paragraph">
                  <wp:posOffset>198120</wp:posOffset>
                </wp:positionV>
                <wp:extent cx="2379345" cy="966470"/>
                <wp:effectExtent l="57150" t="57150" r="59055" b="62230"/>
                <wp:wrapNone/>
                <wp:docPr id="16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E08A2D-263C-C3A2-1D4B-6EB386AFC6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9664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6529" w14:textId="77777777" w:rsidR="00965F13" w:rsidRDefault="00965F13" w:rsidP="00965F13">
                            <w:pPr>
                              <w:spacing w:after="151" w:line="216" w:lineRule="auto"/>
                              <w:jc w:val="center"/>
                              <w:rPr>
                                <w:rFonts w:asciiTheme="minorHAnsi" w:hAnsi="Cambria" w:cstheme="minorBidi"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Tell your current and ex-colleagues and ask them to get in touch</w:t>
                            </w:r>
                          </w:p>
                        </w:txbxContent>
                      </wps:txbx>
                      <wps:bodyPr spcFirstLastPara="0" vert="horz" wrap="square" lIns="68580" tIns="68580" rIns="68580" bIns="6858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2AC6" id="_x0000_t202" coordsize="21600,21600" o:spt="202" path="m,l,21600r21600,l21600,xe">
                <v:stroke joinstyle="miter"/>
                <v:path gradientshapeok="t" o:connecttype="rect"/>
              </v:shapetype>
              <v:shape id="Rectangle: Rounded Corners 4" o:spid="_x0000_s1027" type="#_x0000_t202" style="position:absolute;margin-left:335.05pt;margin-top:15.6pt;width:187.3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" filled="f" strokecolor="#c00" strokeweight="2.25pt">
                <v:textbox inset="5.4pt,5.4pt,5.4pt,5.4pt">
                  <w:txbxContent>
                    <w:p w14:paraId="38926529" w14:textId="77777777" w:rsidR="00965F13" w:rsidRDefault="00965F13" w:rsidP="00965F13">
                      <w:pPr>
                        <w:spacing w:after="151" w:line="216" w:lineRule="auto"/>
                        <w:jc w:val="center"/>
                        <w:rPr>
                          <w:rFonts w:asciiTheme="minorHAnsi" w:hAnsi="Cambria" w:cstheme="minorBidi"/>
                          <w:color w:val="365F91" w:themeColor="accent1" w:themeShade="BF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mbria" w:cstheme="minorBidi"/>
                          <w:color w:val="365F91" w:themeColor="accent1" w:themeShade="BF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Tell your current and ex-colleagues and ask them to get in touch</w:t>
                      </w:r>
                    </w:p>
                  </w:txbxContent>
                </v:textbox>
              </v:shape>
            </w:pict>
          </mc:Fallback>
        </mc:AlternateContent>
      </w:r>
      <w:r w:rsidRPr="004D2A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8B447" wp14:editId="3B060CE7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241019" cy="1004989"/>
                <wp:effectExtent l="57150" t="57150" r="64135" b="62230"/>
                <wp:wrapNone/>
                <wp:docPr id="18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CCC65-4A73-F5A0-D0C9-73E093563C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19" cy="10049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1A3A3" w14:textId="77777777" w:rsidR="004D2AEB" w:rsidRDefault="004D2AEB" w:rsidP="004D2AEB">
                            <w:pPr>
                              <w:spacing w:after="202" w:line="216" w:lineRule="auto"/>
                              <w:jc w:val="center"/>
                              <w:rPr>
                                <w:rFonts w:asciiTheme="minorHAnsi" w:hAnsi="Cambria" w:cstheme="minorBidi"/>
                                <w:color w:val="365F91" w:themeColor="accent1" w:themeShade="BF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365F91" w:themeColor="accent1" w:themeShade="BF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Spread the word! </w:t>
                            </w:r>
                          </w:p>
                        </w:txbxContent>
                      </wps:txbx>
                      <wps:bodyPr spcFirstLastPara="0" vert="horz" wrap="square" lIns="68580" tIns="68580" rIns="68580" bIns="6858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B447" id="_x0000_s1028" type="#_x0000_t202" style="position:absolute;margin-left:0;margin-top:12.55pt;width:176.45pt;height:79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" filled="f" strokecolor="#c00" strokeweight="2.25pt">
                <v:textbox inset="5.4pt,5.4pt,5.4pt,5.4pt">
                  <w:txbxContent>
                    <w:p w14:paraId="50B1A3A3" w14:textId="77777777" w:rsidR="004D2AEB" w:rsidRDefault="004D2AEB" w:rsidP="004D2AEB">
                      <w:pPr>
                        <w:spacing w:after="202" w:line="216" w:lineRule="auto"/>
                        <w:jc w:val="center"/>
                        <w:rPr>
                          <w:rFonts w:asciiTheme="minorHAnsi" w:hAnsi="Cambria" w:cstheme="minorBidi"/>
                          <w:color w:val="365F91" w:themeColor="accent1" w:themeShade="BF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mbria" w:cstheme="minorBidi"/>
                          <w:color w:val="365F91" w:themeColor="accent1" w:themeShade="BF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Spread the word!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F13">
        <w:t xml:space="preserve">                                                           </w:t>
      </w:r>
      <w:r w:rsidR="00E03B6C">
        <w:t xml:space="preserve">   </w:t>
      </w:r>
      <w:r w:rsidR="00965F13">
        <w:t xml:space="preserve">  </w:t>
      </w:r>
      <w:r w:rsidR="00965F13" w:rsidRPr="004D2AEB">
        <w:rPr>
          <w:noProof/>
        </w:rPr>
        <w:drawing>
          <wp:inline distT="0" distB="0" distL="0" distR="0" wp14:anchorId="4ED5F2EB" wp14:editId="5710DD23">
            <wp:extent cx="1085378" cy="1517650"/>
            <wp:effectExtent l="19050" t="19050" r="19685" b="25400"/>
            <wp:docPr id="17" name="Picture 16" descr="A picture containing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F8095B-FD9C-F6CF-5DB9-B1CFC6BC45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indoor&#10;&#10;Description automatically generated">
                      <a:extLst>
                        <a:ext uri="{FF2B5EF4-FFF2-40B4-BE49-F238E27FC236}">
                          <a16:creationId xmlns:a16="http://schemas.microsoft.com/office/drawing/2014/main" id="{4DF8095B-FD9C-F6CF-5DB9-B1CFC6BC45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95" cy="15537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3E21E6" w14:textId="77777777" w:rsidR="006210F2" w:rsidRDefault="006210F2" w:rsidP="006210F2">
      <w:pPr>
        <w:spacing w:after="0" w:line="0" w:lineRule="atLeast"/>
      </w:pPr>
    </w:p>
    <w:p w14:paraId="13114DEC" w14:textId="3CFCA1EC" w:rsidR="00965F13" w:rsidRDefault="006210F2" w:rsidP="004D2AEB">
      <w:r w:rsidRPr="00965F1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2F38B3" wp14:editId="1332B74A">
                <wp:simplePos x="0" y="0"/>
                <wp:positionH relativeFrom="margin">
                  <wp:posOffset>1612265</wp:posOffset>
                </wp:positionH>
                <wp:positionV relativeFrom="paragraph">
                  <wp:posOffset>3810</wp:posOffset>
                </wp:positionV>
                <wp:extent cx="4971415" cy="889000"/>
                <wp:effectExtent l="0" t="0" r="19685" b="25400"/>
                <wp:wrapThrough wrapText="bothSides">
                  <wp:wrapPolygon edited="0">
                    <wp:start x="0" y="0"/>
                    <wp:lineTo x="0" y="21754"/>
                    <wp:lineTo x="21603" y="21754"/>
                    <wp:lineTo x="21603" y="0"/>
                    <wp:lineTo x="0" y="0"/>
                  </wp:wrapPolygon>
                </wp:wrapThrough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889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D3D8C01" w14:textId="421F703E" w:rsidR="00965F13" w:rsidRDefault="00965F13" w:rsidP="00965F13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Does your Fire and Rescue Authority (FRA) know you are in scope?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38B3" id="TextBox 1" o:spid="_x0000_s1029" type="#_x0000_t202" style="position:absolute;margin-left:126.95pt;margin-top:.3pt;width:391.45pt;height:7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" fillcolor="#c00000" strokecolor="#365f91 [2404]">
                <v:textbox>
                  <w:txbxContent>
                    <w:p w14:paraId="3D3D8C01" w14:textId="421F703E" w:rsidR="00965F13" w:rsidRDefault="00965F13" w:rsidP="00965F13">
                      <w:pPr>
                        <w:rPr>
                          <w:rFonts w:asciiTheme="minorHAnsi" w:hAnsi="Cambria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Does your Fire and Rescue Authority (FRA) know you are in scope?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65F13" w:rsidRPr="00965F13">
        <w:rPr>
          <w:noProof/>
        </w:rPr>
        <w:drawing>
          <wp:inline distT="0" distB="0" distL="0" distR="0" wp14:anchorId="7DA7435D" wp14:editId="428E2FBB">
            <wp:extent cx="1432781" cy="882650"/>
            <wp:effectExtent l="19050" t="19050" r="15240" b="12700"/>
            <wp:docPr id="7" name="Picture 6" descr="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65C855-1CDB-52BF-6B4A-BEFBC3A00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lendar&#10;&#10;Description automatically generated">
                      <a:extLst>
                        <a:ext uri="{FF2B5EF4-FFF2-40B4-BE49-F238E27FC236}">
                          <a16:creationId xmlns:a16="http://schemas.microsoft.com/office/drawing/2014/main" id="{D465C855-1CDB-52BF-6B4A-BEFBC3A00B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49" cy="88583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074557" w14:textId="653B0F57" w:rsidR="006210F2" w:rsidRDefault="006210F2" w:rsidP="004D2AEB">
      <w:r w:rsidRPr="00965F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3BD8D" wp14:editId="15FA626A">
                <wp:simplePos x="0" y="0"/>
                <wp:positionH relativeFrom="margin">
                  <wp:posOffset>1618615</wp:posOffset>
                </wp:positionH>
                <wp:positionV relativeFrom="paragraph">
                  <wp:posOffset>16510</wp:posOffset>
                </wp:positionV>
                <wp:extent cx="4965065" cy="798830"/>
                <wp:effectExtent l="0" t="0" r="6985" b="127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798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47CD4ED0" w14:textId="72FA47D6" w:rsidR="00965F13" w:rsidRDefault="00965F13" w:rsidP="00965F13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Does your FRA know how to contact you?</w:t>
                            </w:r>
                          </w:p>
                          <w:p w14:paraId="06A2C86B" w14:textId="77777777" w:rsidR="006210F2" w:rsidRDefault="006210F2" w:rsidP="00965F13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BD8D" id="TextBox 2" o:spid="_x0000_s1030" type="#_x0000_t202" style="position:absolute;margin-left:127.45pt;margin-top:1.3pt;width:390.95pt;height:6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" fillcolor="#365f91 [2404]" stroked="f">
                <v:textbox>
                  <w:txbxContent>
                    <w:p w14:paraId="47CD4ED0" w14:textId="72FA47D6" w:rsidR="00965F13" w:rsidRDefault="00965F13" w:rsidP="00965F13">
                      <w:pPr>
                        <w:rPr>
                          <w:rFonts w:asciiTheme="minorHAnsi" w:hAnsi="Cambria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Does your FRA know how to contact you?</w:t>
                      </w:r>
                    </w:p>
                    <w:p w14:paraId="06A2C86B" w14:textId="77777777" w:rsidR="006210F2" w:rsidRDefault="006210F2" w:rsidP="00965F13">
                      <w:pPr>
                        <w:rPr>
                          <w:rFonts w:asciiTheme="minorHAnsi" w:hAnsi="Cambria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0F2">
        <w:rPr>
          <w:noProof/>
        </w:rPr>
        <w:drawing>
          <wp:inline distT="0" distB="0" distL="0" distR="0" wp14:anchorId="17AA6C40" wp14:editId="22B00A38">
            <wp:extent cx="1432560" cy="781050"/>
            <wp:effectExtent l="19050" t="19050" r="15240" b="19050"/>
            <wp:docPr id="12" name="Picture 11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89185D3-0D39-B130-59E9-5D9E6DE191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F89185D3-0D39-B130-59E9-5D9E6DE191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04" cy="78401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5CF469" w14:textId="42DCBA91" w:rsidR="006210F2" w:rsidRPr="00AC3650" w:rsidRDefault="006210F2" w:rsidP="004D2AEB">
      <w:r w:rsidRPr="00965F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0D986" wp14:editId="167A57A1">
                <wp:simplePos x="0" y="0"/>
                <wp:positionH relativeFrom="margin">
                  <wp:posOffset>18415</wp:posOffset>
                </wp:positionH>
                <wp:positionV relativeFrom="paragraph">
                  <wp:posOffset>981710</wp:posOffset>
                </wp:positionV>
                <wp:extent cx="6581140" cy="869950"/>
                <wp:effectExtent l="0" t="0" r="10160" b="2540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86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322C6E8" w14:textId="77777777" w:rsidR="00965F13" w:rsidRDefault="00965F13" w:rsidP="006210F2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More information including the contact form is available:</w:t>
                            </w:r>
                          </w:p>
                          <w:p w14:paraId="383561C9" w14:textId="77777777" w:rsidR="00965F13" w:rsidRDefault="002D59DF" w:rsidP="006210F2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23" w:history="1">
                              <w:r w:rsidR="00965F13">
                                <w:rPr>
                                  <w:rStyle w:val="Hyperlink"/>
                                  <w:rFonts w:asciiTheme="minorHAnsi" w:hAnsi="Cambria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https://fpsmember.org/fps-2006-special-members/second-options-exercise</w:t>
                              </w:r>
                            </w:hyperlink>
                          </w:p>
                          <w:p w14:paraId="72F53C00" w14:textId="77777777" w:rsidR="00965F13" w:rsidRDefault="00965F13" w:rsidP="006210F2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D986" id="TextBox 3" o:spid="_x0000_s1031" type="#_x0000_t202" style="position:absolute;margin-left:1.45pt;margin-top:77.3pt;width:518.2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" filled="f" strokecolor="#365f91 [2404]">
                <v:textbox>
                  <w:txbxContent>
                    <w:p w14:paraId="1322C6E8" w14:textId="77777777" w:rsidR="00965F13" w:rsidRDefault="00965F13" w:rsidP="006210F2">
                      <w:pPr>
                        <w:rPr>
                          <w:rFonts w:asciiTheme="minorHAnsi" w:hAnsi="Cambria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More information including the contact form is available:</w:t>
                      </w:r>
                    </w:p>
                    <w:p w14:paraId="383561C9" w14:textId="77777777" w:rsidR="00965F13" w:rsidRDefault="002D59DF" w:rsidP="006210F2">
                      <w:pPr>
                        <w:rPr>
                          <w:rFonts w:asciiTheme="minorHAnsi" w:hAnsi="Cambria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hyperlink r:id="rId24" w:history="1">
                        <w:r w:rsidR="00965F13">
                          <w:rPr>
                            <w:rStyle w:val="Hyperlink"/>
                            <w:rFonts w:asciiTheme="minorHAnsi" w:hAnsi="Cambria"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https://fpsmember.org/fps-2006-special-members/second-options-exercise</w:t>
                        </w:r>
                      </w:hyperlink>
                    </w:p>
                    <w:p w14:paraId="72F53C00" w14:textId="77777777" w:rsidR="00965F13" w:rsidRDefault="00965F13" w:rsidP="006210F2">
                      <w:pPr>
                        <w:rPr>
                          <w:rFonts w:asciiTheme="minorHAnsi" w:hAnsi="Cambria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F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4D5C6" wp14:editId="555CC93F">
                <wp:simplePos x="0" y="0"/>
                <wp:positionH relativeFrom="margin">
                  <wp:posOffset>1612265</wp:posOffset>
                </wp:positionH>
                <wp:positionV relativeFrom="paragraph">
                  <wp:posOffset>16510</wp:posOffset>
                </wp:positionV>
                <wp:extent cx="4987290" cy="831850"/>
                <wp:effectExtent l="0" t="0" r="22860" b="2540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240DD6-E874-7831-795F-CBD65AA5D9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83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41B18E" w14:textId="2F207376" w:rsidR="00965F13" w:rsidRDefault="00965F13" w:rsidP="00965F13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Complete the contact form and return to:</w:t>
                            </w:r>
                          </w:p>
                          <w:p w14:paraId="0AFA4C43" w14:textId="77777777" w:rsidR="006210F2" w:rsidRDefault="006210F2" w:rsidP="00965F13">
                            <w:pPr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D5C6" id="TextBox 4" o:spid="_x0000_s1032" type="#_x0000_t202" style="position:absolute;margin-left:126.95pt;margin-top:1.3pt;width:392.7pt;height:6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" filled="f" strokecolor="#365f91 [2404]">
                <v:textbox>
                  <w:txbxContent>
                    <w:p w14:paraId="7241B18E" w14:textId="2F207376" w:rsidR="00965F13" w:rsidRDefault="00965F13" w:rsidP="00965F13">
                      <w:pPr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Complete the contact form and return to:</w:t>
                      </w:r>
                    </w:p>
                    <w:p w14:paraId="0AFA4C43" w14:textId="77777777" w:rsidR="006210F2" w:rsidRDefault="006210F2" w:rsidP="00965F13">
                      <w:pPr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0F2">
        <w:rPr>
          <w:noProof/>
        </w:rPr>
        <w:drawing>
          <wp:inline distT="0" distB="0" distL="0" distR="0" wp14:anchorId="0709F0D6" wp14:editId="3BE09EFF">
            <wp:extent cx="1432560" cy="825500"/>
            <wp:effectExtent l="19050" t="19050" r="15240" b="12700"/>
            <wp:docPr id="15" name="Picture 14" descr="A picture containing furniture, seat, chai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BF7525-898B-EFAE-BA4A-F0F4676040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furniture, seat, chair&#10;&#10;Description automatically generated">
                      <a:extLst>
                        <a:ext uri="{FF2B5EF4-FFF2-40B4-BE49-F238E27FC236}">
                          <a16:creationId xmlns:a16="http://schemas.microsoft.com/office/drawing/2014/main" id="{8FBF7525-898B-EFAE-BA4A-F0F4676040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90" cy="8256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210F2" w:rsidRPr="00AC3650" w:rsidSect="00727A2F">
      <w:footerReference w:type="even" r:id="rId27"/>
      <w:pgSz w:w="11900" w:h="16840"/>
      <w:pgMar w:top="1440" w:right="1440" w:bottom="426" w:left="709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62F0" w14:textId="77777777" w:rsidR="00EB2BF3" w:rsidRDefault="00EB2BF3" w:rsidP="0052129E">
      <w:r>
        <w:separator/>
      </w:r>
    </w:p>
  </w:endnote>
  <w:endnote w:type="continuationSeparator" w:id="0">
    <w:p w14:paraId="29854E4A" w14:textId="77777777" w:rsidR="00EB2BF3" w:rsidRDefault="00EB2BF3" w:rsidP="0052129E">
      <w:r>
        <w:continuationSeparator/>
      </w:r>
    </w:p>
  </w:endnote>
  <w:endnote w:type="continuationNotice" w:id="1">
    <w:p w14:paraId="31F82FB7" w14:textId="77777777" w:rsidR="00EB2BF3" w:rsidRDefault="00EB2BF3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0EFB" w14:textId="77777777" w:rsidR="008B5701" w:rsidRDefault="008B5701" w:rsidP="0052129E"/>
  <w:p w14:paraId="68339A0F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41F" w14:textId="77777777" w:rsidR="00EB2BF3" w:rsidRDefault="00EB2BF3" w:rsidP="0052129E">
      <w:r>
        <w:separator/>
      </w:r>
    </w:p>
  </w:footnote>
  <w:footnote w:type="continuationSeparator" w:id="0">
    <w:p w14:paraId="195F771F" w14:textId="77777777" w:rsidR="00EB2BF3" w:rsidRDefault="00EB2BF3" w:rsidP="0052129E">
      <w:r>
        <w:continuationSeparator/>
      </w:r>
    </w:p>
  </w:footnote>
  <w:footnote w:type="continuationNotice" w:id="1">
    <w:p w14:paraId="340AA32F" w14:textId="77777777" w:rsidR="00EB2BF3" w:rsidRDefault="00EB2BF3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F520B"/>
    <w:multiLevelType w:val="hybridMultilevel"/>
    <w:tmpl w:val="593841AA"/>
    <w:lvl w:ilvl="0" w:tplc="90DE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EB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E5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EA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C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2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A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5"/>
  </w:num>
  <w:num w:numId="3" w16cid:durableId="1540703762">
    <w:abstractNumId w:val="24"/>
  </w:num>
  <w:num w:numId="4" w16cid:durableId="266043126">
    <w:abstractNumId w:val="21"/>
  </w:num>
  <w:num w:numId="5" w16cid:durableId="737870857">
    <w:abstractNumId w:val="16"/>
  </w:num>
  <w:num w:numId="6" w16cid:durableId="864563898">
    <w:abstractNumId w:val="15"/>
  </w:num>
  <w:num w:numId="7" w16cid:durableId="1884904477">
    <w:abstractNumId w:val="18"/>
  </w:num>
  <w:num w:numId="8" w16cid:durableId="63185790">
    <w:abstractNumId w:val="11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9"/>
  </w:num>
  <w:num w:numId="19" w16cid:durableId="1888104346">
    <w:abstractNumId w:val="26"/>
  </w:num>
  <w:num w:numId="20" w16cid:durableId="2125614591">
    <w:abstractNumId w:val="23"/>
  </w:num>
  <w:num w:numId="21" w16cid:durableId="707417768">
    <w:abstractNumId w:val="14"/>
  </w:num>
  <w:num w:numId="22" w16cid:durableId="1433285686">
    <w:abstractNumId w:val="27"/>
  </w:num>
  <w:num w:numId="23" w16cid:durableId="456415534">
    <w:abstractNumId w:val="17"/>
  </w:num>
  <w:num w:numId="24" w16cid:durableId="564144700">
    <w:abstractNumId w:val="20"/>
  </w:num>
  <w:num w:numId="25" w16cid:durableId="726152727">
    <w:abstractNumId w:val="22"/>
  </w:num>
  <w:num w:numId="26" w16cid:durableId="1593781688">
    <w:abstractNumId w:val="12"/>
  </w:num>
  <w:num w:numId="27" w16cid:durableId="1085616124">
    <w:abstractNumId w:val="13"/>
  </w:num>
  <w:num w:numId="28" w16cid:durableId="54611271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F3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D59DF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2AEB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10F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27A2F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5F13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03B6C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B2BF3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868D15"/>
  <w14:defaultImageDpi w14:val="330"/>
  <w15:chartTrackingRefBased/>
  <w15:docId w15:val="{3DFE63C5-5DF6-464A-9A46-4EC267C6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pixabay.com/en/funny-pictures-funny-676672/" TargetMode="External"/><Relationship Id="rId26" Type="http://schemas.openxmlformats.org/officeDocument/2006/relationships/hyperlink" Target="https://pixabay.com/en/at-email-send-e-mail-internet-1020063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jpg"/><Relationship Id="rId25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www.thebluediamondgallery.com/wooden-tile/e/eligibl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fpsmember.org/fps-2006-special-members/second-options-exercise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yperlink" Target="https://fpsmember.org/fps-2006-special-members/second-options-exercis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openclipart.org/detail/196229/home%20icon" TargetMode="Externa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D290CB-6AA0-4F31-8985-17CAED3AB6BD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962CF7EC-8195-49C4-AEC0-1A309157D6C0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600" b="1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If you were employed as a retained/on call firefighter at any point between 7 April 2000 and 5 April 2006</a:t>
          </a:r>
        </a:p>
      </dgm:t>
    </dgm:pt>
    <dgm:pt modelId="{F6DA0D6D-4B87-4B78-B24C-A1BB74CD89EF}" type="parTrans" cxnId="{F72AC36F-38C4-4548-9407-ABEC786AF998}">
      <dgm:prSet/>
      <dgm:spPr/>
      <dgm:t>
        <a:bodyPr/>
        <a:lstStyle/>
        <a:p>
          <a:endParaRPr lang="en-GB"/>
        </a:p>
      </dgm:t>
    </dgm:pt>
    <dgm:pt modelId="{6C8A5565-AAE6-4715-B4A1-1EC0FB1F6142}" type="sibTrans" cxnId="{F72AC36F-38C4-4548-9407-ABEC786AF998}">
      <dgm:prSet/>
      <dgm:spPr/>
      <dgm:t>
        <a:bodyPr/>
        <a:lstStyle/>
        <a:p>
          <a:endParaRPr lang="en-GB"/>
        </a:p>
      </dgm:t>
    </dgm:pt>
    <dgm:pt modelId="{4C9A4B46-3244-4FD6-83CD-742D6FD477D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600" b="1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You may be eligible to buy backdated membership of the 2006 Modified Fire Pension Scheme</a:t>
          </a:r>
        </a:p>
      </dgm:t>
    </dgm:pt>
    <dgm:pt modelId="{94C849C2-5021-479C-B870-B5031A612AA5}" type="parTrans" cxnId="{8D9ABD3F-0FBD-4F32-AA30-48F4FEDA1864}">
      <dgm:prSet/>
      <dgm:spPr/>
      <dgm:t>
        <a:bodyPr/>
        <a:lstStyle/>
        <a:p>
          <a:endParaRPr lang="en-GB"/>
        </a:p>
      </dgm:t>
    </dgm:pt>
    <dgm:pt modelId="{081D9AF2-B097-4261-92B2-7CB75D65A933}" type="sibTrans" cxnId="{8D9ABD3F-0FBD-4F32-AA30-48F4FEDA1864}">
      <dgm:prSet/>
      <dgm:spPr/>
      <dgm:t>
        <a:bodyPr/>
        <a:lstStyle/>
        <a:p>
          <a:endParaRPr lang="en-GB"/>
        </a:p>
      </dgm:t>
    </dgm:pt>
    <dgm:pt modelId="{43FB5693-6D77-484E-90FC-6959D6B45C32}" type="pres">
      <dgm:prSet presAssocID="{7ED290CB-6AA0-4F31-8985-17CAED3AB6BD}" presName="Name0" presStyleCnt="0">
        <dgm:presLayoutVars>
          <dgm:dir/>
          <dgm:resizeHandles val="exact"/>
        </dgm:presLayoutVars>
      </dgm:prSet>
      <dgm:spPr/>
    </dgm:pt>
    <dgm:pt modelId="{F9D120F7-BFB3-4796-9468-61D3BDCFAEAA}" type="pres">
      <dgm:prSet presAssocID="{962CF7EC-8195-49C4-AEC0-1A309157D6C0}" presName="node" presStyleLbl="node1" presStyleIdx="0" presStyleCnt="2" custScaleX="47741" custScaleY="43107" custLinFactNeighborX="3594" custLinFactNeighborY="-1974">
        <dgm:presLayoutVars>
          <dgm:bulletEnabled val="1"/>
        </dgm:presLayoutVars>
      </dgm:prSet>
      <dgm:spPr/>
    </dgm:pt>
    <dgm:pt modelId="{460F53AA-6E2B-4E30-B876-0DEF2D256624}" type="pres">
      <dgm:prSet presAssocID="{6C8A5565-AAE6-4715-B4A1-1EC0FB1F6142}" presName="sibTrans" presStyleLbl="sibTrans2D1" presStyleIdx="0" presStyleCnt="1" custLinFactNeighborX="-2784" custLinFactNeighborY="-289"/>
      <dgm:spPr/>
    </dgm:pt>
    <dgm:pt modelId="{7B2B769E-FABF-454A-9316-9779EC3022C6}" type="pres">
      <dgm:prSet presAssocID="{6C8A5565-AAE6-4715-B4A1-1EC0FB1F6142}" presName="connectorText" presStyleLbl="sibTrans2D1" presStyleIdx="0" presStyleCnt="1"/>
      <dgm:spPr/>
    </dgm:pt>
    <dgm:pt modelId="{9FA78418-D62B-4DCB-8C3C-FC6D4A20111D}" type="pres">
      <dgm:prSet presAssocID="{4C9A4B46-3244-4FD6-83CD-742D6FD477D5}" presName="node" presStyleLbl="node1" presStyleIdx="1" presStyleCnt="2" custScaleX="50999" custScaleY="43836" custLinFactNeighborX="-7809" custLinFactNeighborY="-2121">
        <dgm:presLayoutVars>
          <dgm:bulletEnabled val="1"/>
        </dgm:presLayoutVars>
      </dgm:prSet>
      <dgm:spPr/>
    </dgm:pt>
  </dgm:ptLst>
  <dgm:cxnLst>
    <dgm:cxn modelId="{C942F60D-D2E5-4A9F-8871-9F51716C1DB5}" type="presOf" srcId="{962CF7EC-8195-49C4-AEC0-1A309157D6C0}" destId="{F9D120F7-BFB3-4796-9468-61D3BDCFAEAA}" srcOrd="0" destOrd="0" presId="urn:microsoft.com/office/officeart/2005/8/layout/process1"/>
    <dgm:cxn modelId="{B9D5B212-919F-406C-9543-A79FF310CF73}" type="presOf" srcId="{4C9A4B46-3244-4FD6-83CD-742D6FD477D5}" destId="{9FA78418-D62B-4DCB-8C3C-FC6D4A20111D}" srcOrd="0" destOrd="0" presId="urn:microsoft.com/office/officeart/2005/8/layout/process1"/>
    <dgm:cxn modelId="{7646052C-DE1A-4E6B-A8B0-94E59E2320DB}" type="presOf" srcId="{6C8A5565-AAE6-4715-B4A1-1EC0FB1F6142}" destId="{7B2B769E-FABF-454A-9316-9779EC3022C6}" srcOrd="1" destOrd="0" presId="urn:microsoft.com/office/officeart/2005/8/layout/process1"/>
    <dgm:cxn modelId="{8D9ABD3F-0FBD-4F32-AA30-48F4FEDA1864}" srcId="{7ED290CB-6AA0-4F31-8985-17CAED3AB6BD}" destId="{4C9A4B46-3244-4FD6-83CD-742D6FD477D5}" srcOrd="1" destOrd="0" parTransId="{94C849C2-5021-479C-B870-B5031A612AA5}" sibTransId="{081D9AF2-B097-4261-92B2-7CB75D65A933}"/>
    <dgm:cxn modelId="{F72AC36F-38C4-4548-9407-ABEC786AF998}" srcId="{7ED290CB-6AA0-4F31-8985-17CAED3AB6BD}" destId="{962CF7EC-8195-49C4-AEC0-1A309157D6C0}" srcOrd="0" destOrd="0" parTransId="{F6DA0D6D-4B87-4B78-B24C-A1BB74CD89EF}" sibTransId="{6C8A5565-AAE6-4715-B4A1-1EC0FB1F6142}"/>
    <dgm:cxn modelId="{CCCB6BC1-FA66-49DE-B881-4DACBE79CD68}" type="presOf" srcId="{6C8A5565-AAE6-4715-B4A1-1EC0FB1F6142}" destId="{460F53AA-6E2B-4E30-B876-0DEF2D256624}" srcOrd="0" destOrd="0" presId="urn:microsoft.com/office/officeart/2005/8/layout/process1"/>
    <dgm:cxn modelId="{D4A36DE3-5D3B-4F8F-847E-FF9276B428D8}" type="presOf" srcId="{7ED290CB-6AA0-4F31-8985-17CAED3AB6BD}" destId="{43FB5693-6D77-484E-90FC-6959D6B45C32}" srcOrd="0" destOrd="0" presId="urn:microsoft.com/office/officeart/2005/8/layout/process1"/>
    <dgm:cxn modelId="{B2D9D2B9-8957-49D7-9D53-457395A7C436}" type="presParOf" srcId="{43FB5693-6D77-484E-90FC-6959D6B45C32}" destId="{F9D120F7-BFB3-4796-9468-61D3BDCFAEAA}" srcOrd="0" destOrd="0" presId="urn:microsoft.com/office/officeart/2005/8/layout/process1"/>
    <dgm:cxn modelId="{F6900A30-2A9D-40C5-BB6E-C333A4F3C7E0}" type="presParOf" srcId="{43FB5693-6D77-484E-90FC-6959D6B45C32}" destId="{460F53AA-6E2B-4E30-B876-0DEF2D256624}" srcOrd="1" destOrd="0" presId="urn:microsoft.com/office/officeart/2005/8/layout/process1"/>
    <dgm:cxn modelId="{9E281C55-D3C2-4937-8E30-E85C820BCBBA}" type="presParOf" srcId="{460F53AA-6E2B-4E30-B876-0DEF2D256624}" destId="{7B2B769E-FABF-454A-9316-9779EC3022C6}" srcOrd="0" destOrd="0" presId="urn:microsoft.com/office/officeart/2005/8/layout/process1"/>
    <dgm:cxn modelId="{65DF4663-0731-44DB-B55F-EF827DA72B3D}" type="presParOf" srcId="{43FB5693-6D77-484E-90FC-6959D6B45C32}" destId="{9FA78418-D62B-4DCB-8C3C-FC6D4A20111D}" srcOrd="2" destOrd="0" presId="urn:microsoft.com/office/officeart/2005/8/layout/process1"/>
  </dgm:cxnLst>
  <dgm:bg>
    <a:solidFill>
      <a:schemeClr val="bg1"/>
    </a:solidFill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120F7-BFB3-4796-9468-61D3BDCFAEAA}">
      <dsp:nvSpPr>
        <dsp:cNvPr id="0" name=""/>
        <dsp:cNvSpPr/>
      </dsp:nvSpPr>
      <dsp:spPr>
        <a:xfrm>
          <a:off x="70261" y="361013"/>
          <a:ext cx="2322495" cy="125823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If you were employed as a retained/on call firefighter at any point between 7 April 2000 and 5 April 2006</a:t>
          </a:r>
        </a:p>
      </dsp:txBody>
      <dsp:txXfrm>
        <a:off x="107113" y="397865"/>
        <a:ext cx="2248791" cy="1184532"/>
      </dsp:txXfrm>
    </dsp:sp>
    <dsp:sp modelId="{460F53AA-6E2B-4E30-B876-0DEF2D256624}">
      <dsp:nvSpPr>
        <dsp:cNvPr id="0" name=""/>
        <dsp:cNvSpPr/>
      </dsp:nvSpPr>
      <dsp:spPr>
        <a:xfrm rot="21596425">
          <a:off x="2798323" y="381280"/>
          <a:ext cx="913731" cy="12064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400" kern="1200"/>
        </a:p>
      </dsp:txBody>
      <dsp:txXfrm>
        <a:off x="2798323" y="622716"/>
        <a:ext cx="639612" cy="723879"/>
      </dsp:txXfrm>
    </dsp:sp>
    <dsp:sp modelId="{9FA78418-D62B-4DCB-8C3C-FC6D4A20111D}">
      <dsp:nvSpPr>
        <dsp:cNvPr id="0" name=""/>
        <dsp:cNvSpPr/>
      </dsp:nvSpPr>
      <dsp:spPr>
        <a:xfrm>
          <a:off x="4116777" y="346083"/>
          <a:ext cx="2480990" cy="127951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You may be eligible to buy backdated membership of the 2006 Modified Fire Pension Scheme</a:t>
          </a:r>
        </a:p>
      </dsp:txBody>
      <dsp:txXfrm>
        <a:off x="4154253" y="383559"/>
        <a:ext cx="2406038" cy="1204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AB7CE-7A61-4E41-B060-DA4DB1555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Tara Atkins</cp:lastModifiedBy>
  <cp:revision>2</cp:revision>
  <cp:lastPrinted>2022-07-21T08:46:00Z</cp:lastPrinted>
  <dcterms:created xsi:type="dcterms:W3CDTF">2023-04-26T10:07:00Z</dcterms:created>
  <dcterms:modified xsi:type="dcterms:W3CDTF">2023-06-12T12:02:00Z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