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887C" w14:textId="77777777" w:rsidR="00966B2E" w:rsidRPr="0044621F" w:rsidRDefault="00966B2E" w:rsidP="00966B2E">
      <w:pPr>
        <w:rPr>
          <w:rFonts w:ascii="Arial" w:hAnsi="Arial" w:cs="Arial"/>
        </w:rPr>
      </w:pPr>
    </w:p>
    <w:p w14:paraId="3638E5ED" w14:textId="77777777" w:rsidR="00966B2E" w:rsidRPr="0044621F" w:rsidRDefault="00966B2E" w:rsidP="00966B2E">
      <w:pPr>
        <w:rPr>
          <w:rFonts w:ascii="Arial" w:hAnsi="Arial" w:cs="Arial"/>
        </w:rPr>
      </w:pPr>
      <w:r w:rsidRPr="0044621F">
        <w:rPr>
          <w:rFonts w:ascii="Arial" w:hAnsi="Arial" w:cs="Arial"/>
        </w:rPr>
        <w:t>Dear XX</w:t>
      </w:r>
    </w:p>
    <w:p w14:paraId="404B9C56" w14:textId="45D4270C" w:rsidR="00966B2E" w:rsidRDefault="29A963E4" w:rsidP="00966B2E">
      <w:pPr>
        <w:rPr>
          <w:rFonts w:ascii="Arial" w:hAnsi="Arial" w:cs="Arial"/>
        </w:rPr>
      </w:pPr>
      <w:r w:rsidRPr="6CAAEB2B">
        <w:rPr>
          <w:rFonts w:ascii="Arial" w:hAnsi="Arial" w:cs="Arial"/>
        </w:rPr>
        <w:t>Further to your [retirement on XXX]</w:t>
      </w:r>
      <w:r w:rsidR="59D996DF" w:rsidRPr="6CAAEB2B">
        <w:rPr>
          <w:rFonts w:ascii="Arial" w:hAnsi="Arial" w:cs="Arial"/>
        </w:rPr>
        <w:t xml:space="preserve"> [deferred benefits due into pay</w:t>
      </w:r>
      <w:r w:rsidR="5BAF5B9D" w:rsidRPr="6CAAEB2B">
        <w:rPr>
          <w:rFonts w:ascii="Arial" w:hAnsi="Arial" w:cs="Arial"/>
        </w:rPr>
        <w:t>ment</w:t>
      </w:r>
      <w:r w:rsidR="59D996DF" w:rsidRPr="6CAAEB2B">
        <w:rPr>
          <w:rFonts w:ascii="Arial" w:hAnsi="Arial" w:cs="Arial"/>
        </w:rPr>
        <w:t xml:space="preserve"> on XXX], I am writing to you</w:t>
      </w:r>
      <w:r w:rsidR="791B51F9" w:rsidRPr="6CAAEB2B">
        <w:rPr>
          <w:rFonts w:ascii="Arial" w:hAnsi="Arial" w:cs="Arial"/>
        </w:rPr>
        <w:t xml:space="preserve"> w</w:t>
      </w:r>
      <w:r w:rsidR="2D3306D1" w:rsidRPr="6CAAEB2B">
        <w:rPr>
          <w:rFonts w:ascii="Arial" w:hAnsi="Arial" w:cs="Arial"/>
        </w:rPr>
        <w:t>ith</w:t>
      </w:r>
      <w:r w:rsidR="791B51F9" w:rsidRPr="6CAAEB2B">
        <w:rPr>
          <w:rFonts w:ascii="Arial" w:hAnsi="Arial" w:cs="Arial"/>
        </w:rPr>
        <w:t xml:space="preserve"> your</w:t>
      </w:r>
      <w:r w:rsidR="00D0E0AB" w:rsidRPr="6CAAEB2B">
        <w:rPr>
          <w:rFonts w:ascii="Arial" w:hAnsi="Arial" w:cs="Arial"/>
        </w:rPr>
        <w:t xml:space="preserve"> age discrimination</w:t>
      </w:r>
      <w:r w:rsidR="791B51F9" w:rsidRPr="6CAAEB2B">
        <w:rPr>
          <w:rFonts w:ascii="Arial" w:hAnsi="Arial" w:cs="Arial"/>
        </w:rPr>
        <w:t xml:space="preserve"> remedy </w:t>
      </w:r>
      <w:r w:rsidR="00D0E0AB" w:rsidRPr="6CAAEB2B">
        <w:rPr>
          <w:rFonts w:ascii="Arial" w:hAnsi="Arial" w:cs="Arial"/>
        </w:rPr>
        <w:t>options, as you have a cho</w:t>
      </w:r>
      <w:r w:rsidR="78A84FDD" w:rsidRPr="6CAAEB2B">
        <w:rPr>
          <w:rFonts w:ascii="Arial" w:hAnsi="Arial" w:cs="Arial"/>
        </w:rPr>
        <w:t>ic</w:t>
      </w:r>
      <w:r w:rsidR="00D0E0AB" w:rsidRPr="6CAAEB2B">
        <w:rPr>
          <w:rFonts w:ascii="Arial" w:hAnsi="Arial" w:cs="Arial"/>
        </w:rPr>
        <w:t>e</w:t>
      </w:r>
      <w:r w:rsidR="30921E79" w:rsidRPr="6CAAEB2B">
        <w:rPr>
          <w:rFonts w:ascii="Arial" w:hAnsi="Arial" w:cs="Arial"/>
        </w:rPr>
        <w:t xml:space="preserve"> as to which scheme you wish to be in for the </w:t>
      </w:r>
      <w:r w:rsidR="70149087" w:rsidRPr="6CAAEB2B">
        <w:rPr>
          <w:rFonts w:ascii="Arial" w:hAnsi="Arial" w:cs="Arial"/>
        </w:rPr>
        <w:t>remedy period</w:t>
      </w:r>
      <w:r w:rsidR="00D0E0AB" w:rsidRPr="6CAAEB2B">
        <w:rPr>
          <w:rFonts w:ascii="Arial" w:hAnsi="Arial" w:cs="Arial"/>
        </w:rPr>
        <w:t xml:space="preserve"> </w:t>
      </w:r>
      <w:r w:rsidR="2C898190" w:rsidRPr="6CAAEB2B">
        <w:rPr>
          <w:rFonts w:ascii="Arial" w:hAnsi="Arial" w:cs="Arial"/>
        </w:rPr>
        <w:t>between 1 April 2015 and 31 March 2022.</w:t>
      </w:r>
      <w:r w:rsidR="2D3306D1" w:rsidRPr="6CAAEB2B">
        <w:rPr>
          <w:rFonts w:ascii="Arial" w:hAnsi="Arial" w:cs="Arial"/>
        </w:rPr>
        <w:t xml:space="preserve"> You can choose either to be in:</w:t>
      </w:r>
    </w:p>
    <w:p w14:paraId="0E777D09" w14:textId="1D605382" w:rsidR="006C3313" w:rsidRDefault="006C3313" w:rsidP="006C331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Legacy Scheme </w:t>
      </w:r>
      <w:r w:rsidR="00D12F76">
        <w:rPr>
          <w:rFonts w:ascii="Arial" w:hAnsi="Arial" w:cs="Arial"/>
        </w:rPr>
        <w:t xml:space="preserve">[Firefighters’ Pension Scheme </w:t>
      </w:r>
      <w:r w:rsidR="00CD40D1">
        <w:rPr>
          <w:rFonts w:ascii="Arial" w:hAnsi="Arial" w:cs="Arial"/>
        </w:rPr>
        <w:t xml:space="preserve">1992 </w:t>
      </w:r>
      <w:r w:rsidR="00D12F76">
        <w:rPr>
          <w:rFonts w:ascii="Arial" w:hAnsi="Arial" w:cs="Arial"/>
        </w:rPr>
        <w:t>(1992 Scheme)</w:t>
      </w:r>
      <w:r w:rsidR="00CD40D1">
        <w:rPr>
          <w:rFonts w:ascii="Arial" w:hAnsi="Arial" w:cs="Arial"/>
        </w:rPr>
        <w:t>/ Firefighters’ Pension Scheme 2006 (2006 Scheme)</w:t>
      </w:r>
      <w:r w:rsidR="00CC422B">
        <w:rPr>
          <w:rFonts w:ascii="Arial" w:hAnsi="Arial" w:cs="Arial"/>
        </w:rPr>
        <w:t>] [DELETE AS APPROPRIATE]</w:t>
      </w:r>
    </w:p>
    <w:p w14:paraId="13705A5A" w14:textId="4B2BFDE3" w:rsidR="00CC422B" w:rsidRPr="006C3313" w:rsidRDefault="00CC422B" w:rsidP="006C331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91D25">
        <w:rPr>
          <w:rFonts w:ascii="Arial" w:hAnsi="Arial" w:cs="Arial"/>
        </w:rPr>
        <w:t>Reformed</w:t>
      </w:r>
      <w:r>
        <w:rPr>
          <w:rFonts w:ascii="Arial" w:hAnsi="Arial" w:cs="Arial"/>
        </w:rPr>
        <w:t xml:space="preserve"> Scheme [Firefighters Pension Scheme 2015</w:t>
      </w:r>
      <w:r w:rsidR="002B0547">
        <w:rPr>
          <w:rFonts w:ascii="Arial" w:hAnsi="Arial" w:cs="Arial"/>
        </w:rPr>
        <w:t>]</w:t>
      </w:r>
    </w:p>
    <w:p w14:paraId="2FB97811" w14:textId="6F1A5FF3" w:rsidR="00966B2E" w:rsidRPr="0044621F" w:rsidRDefault="00987584" w:rsidP="00966B2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is important that you</w:t>
      </w:r>
      <w:r w:rsidR="00966B2E" w:rsidRPr="0044621F">
        <w:rPr>
          <w:rFonts w:ascii="Arial" w:hAnsi="Arial" w:cs="Arial"/>
        </w:rPr>
        <w:t xml:space="preserve"> choose whichever option is best for you</w:t>
      </w:r>
      <w:r>
        <w:rPr>
          <w:rFonts w:ascii="Arial" w:hAnsi="Arial" w:cs="Arial"/>
        </w:rPr>
        <w:t xml:space="preserve">, having considered </w:t>
      </w:r>
      <w:r w:rsidR="00992EAC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the information</w:t>
      </w:r>
      <w:r w:rsidR="00966B2E" w:rsidRPr="0044621F">
        <w:rPr>
          <w:rFonts w:ascii="Arial" w:hAnsi="Arial" w:cs="Arial"/>
        </w:rPr>
        <w:t>.</w:t>
      </w:r>
    </w:p>
    <w:p w14:paraId="27AA497F" w14:textId="77777777" w:rsidR="00966B2E" w:rsidRPr="0044621F" w:rsidRDefault="00966B2E" w:rsidP="00966B2E">
      <w:pPr>
        <w:rPr>
          <w:rFonts w:ascii="Arial" w:hAnsi="Arial" w:cs="Arial"/>
          <w:b/>
          <w:bCs/>
        </w:rPr>
      </w:pPr>
      <w:r w:rsidRPr="0044621F">
        <w:rPr>
          <w:rFonts w:ascii="Arial" w:hAnsi="Arial" w:cs="Arial"/>
          <w:b/>
          <w:bCs/>
        </w:rPr>
        <w:t>What action you need to take</w:t>
      </w:r>
    </w:p>
    <w:p w14:paraId="30F376BE" w14:textId="3B144BD6" w:rsidR="004606E3" w:rsidRDefault="07116191" w:rsidP="00966B2E">
      <w:pPr>
        <w:rPr>
          <w:rFonts w:ascii="Arial" w:hAnsi="Arial" w:cs="Arial"/>
        </w:rPr>
      </w:pPr>
      <w:r w:rsidRPr="6CAAEB2B">
        <w:rPr>
          <w:rFonts w:ascii="Arial" w:hAnsi="Arial" w:cs="Arial"/>
        </w:rPr>
        <w:t>You will find a</w:t>
      </w:r>
      <w:r w:rsidR="29300EC9" w:rsidRPr="6CAAEB2B">
        <w:rPr>
          <w:rFonts w:ascii="Arial" w:hAnsi="Arial" w:cs="Arial"/>
        </w:rPr>
        <w:t xml:space="preserve">ttached </w:t>
      </w:r>
      <w:r w:rsidR="635C3FD1" w:rsidRPr="6CAAEB2B">
        <w:rPr>
          <w:rFonts w:ascii="Arial" w:hAnsi="Arial" w:cs="Arial"/>
        </w:rPr>
        <w:t xml:space="preserve">two </w:t>
      </w:r>
      <w:r w:rsidR="4C8FCC10" w:rsidRPr="6CAAEB2B">
        <w:rPr>
          <w:rFonts w:ascii="Arial" w:hAnsi="Arial" w:cs="Arial"/>
        </w:rPr>
        <w:t>options letters</w:t>
      </w:r>
      <w:r w:rsidR="7BD0C0DF" w:rsidRPr="6CAAEB2B">
        <w:rPr>
          <w:rFonts w:ascii="Arial" w:hAnsi="Arial" w:cs="Arial"/>
        </w:rPr>
        <w:t xml:space="preserve"> </w:t>
      </w:r>
      <w:r w:rsidR="66107D73" w:rsidRPr="6CAAEB2B">
        <w:rPr>
          <w:rFonts w:ascii="Arial" w:hAnsi="Arial" w:cs="Arial"/>
        </w:rPr>
        <w:t xml:space="preserve">which </w:t>
      </w:r>
      <w:r w:rsidR="506495E8" w:rsidRPr="6CAAEB2B">
        <w:rPr>
          <w:rFonts w:ascii="Arial" w:hAnsi="Arial" w:cs="Arial"/>
        </w:rPr>
        <w:t>set out your pension benefits</w:t>
      </w:r>
      <w:r w:rsidR="2F1CEF49" w:rsidRPr="6CAAEB2B">
        <w:rPr>
          <w:rFonts w:ascii="Arial" w:hAnsi="Arial" w:cs="Arial"/>
        </w:rPr>
        <w:t>:</w:t>
      </w:r>
    </w:p>
    <w:p w14:paraId="2682E2DD" w14:textId="14AE1F58" w:rsidR="004F3767" w:rsidRDefault="2F1CEF49" w:rsidP="004F376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6CAAEB2B">
        <w:rPr>
          <w:rFonts w:ascii="Arial" w:hAnsi="Arial" w:cs="Arial"/>
        </w:rPr>
        <w:t>[</w:t>
      </w:r>
      <w:r w:rsidR="433BD045" w:rsidRPr="6CAAEB2B">
        <w:rPr>
          <w:rFonts w:ascii="Arial" w:hAnsi="Arial" w:cs="Arial"/>
        </w:rPr>
        <w:t>Option</w:t>
      </w:r>
      <w:r w:rsidRPr="6CAAEB2B">
        <w:rPr>
          <w:rFonts w:ascii="Arial" w:hAnsi="Arial" w:cs="Arial"/>
        </w:rPr>
        <w:t xml:space="preserve"> </w:t>
      </w:r>
      <w:r w:rsidR="0C0F9F6B" w:rsidRPr="6CAAEB2B">
        <w:rPr>
          <w:rFonts w:ascii="Arial" w:hAnsi="Arial" w:cs="Arial"/>
        </w:rPr>
        <w:t>one</w:t>
      </w:r>
      <w:r w:rsidRPr="6CAAEB2B">
        <w:rPr>
          <w:rFonts w:ascii="Arial" w:hAnsi="Arial" w:cs="Arial"/>
        </w:rPr>
        <w:t>]</w:t>
      </w:r>
      <w:r w:rsidR="0C0F9F6B" w:rsidRPr="6CAAEB2B">
        <w:rPr>
          <w:rFonts w:ascii="Arial" w:hAnsi="Arial" w:cs="Arial"/>
        </w:rPr>
        <w:t xml:space="preserve"> </w:t>
      </w:r>
      <w:r w:rsidR="45CF0295" w:rsidRPr="6CAAEB2B">
        <w:rPr>
          <w:rFonts w:ascii="Arial" w:hAnsi="Arial" w:cs="Arial"/>
        </w:rPr>
        <w:t xml:space="preserve">[NAME AS APPROPRIATE] </w:t>
      </w:r>
      <w:r w:rsidR="0C0F9F6B" w:rsidRPr="6CAAEB2B">
        <w:rPr>
          <w:rFonts w:ascii="Arial" w:hAnsi="Arial" w:cs="Arial"/>
        </w:rPr>
        <w:t xml:space="preserve">with </w:t>
      </w:r>
      <w:r w:rsidR="7ECFB67F" w:rsidRPr="6CAAEB2B">
        <w:rPr>
          <w:rFonts w:ascii="Arial" w:hAnsi="Arial" w:cs="Arial"/>
        </w:rPr>
        <w:t xml:space="preserve">accrued service in </w:t>
      </w:r>
      <w:r w:rsidR="0C0F9F6B" w:rsidRPr="6CAAEB2B">
        <w:rPr>
          <w:rFonts w:ascii="Arial" w:hAnsi="Arial" w:cs="Arial"/>
        </w:rPr>
        <w:t xml:space="preserve">the </w:t>
      </w:r>
      <w:r w:rsidR="21D5B7FD" w:rsidRPr="6CAAEB2B">
        <w:rPr>
          <w:rFonts w:ascii="Arial" w:hAnsi="Arial" w:cs="Arial"/>
        </w:rPr>
        <w:t>Legacy Scheme</w:t>
      </w:r>
      <w:r w:rsidR="7ECFB67F" w:rsidRPr="6CAAEB2B">
        <w:rPr>
          <w:rFonts w:ascii="Arial" w:hAnsi="Arial" w:cs="Arial"/>
        </w:rPr>
        <w:t>,</w:t>
      </w:r>
      <w:r w:rsidR="45CF0295" w:rsidRPr="6CAAEB2B">
        <w:rPr>
          <w:rFonts w:ascii="Arial" w:hAnsi="Arial" w:cs="Arial"/>
        </w:rPr>
        <w:t xml:space="preserve"> for the remedy period,</w:t>
      </w:r>
      <w:r w:rsidR="7ECFB67F" w:rsidRPr="6CAAEB2B">
        <w:rPr>
          <w:rFonts w:ascii="Arial" w:hAnsi="Arial" w:cs="Arial"/>
        </w:rPr>
        <w:t xml:space="preserve"> and </w:t>
      </w:r>
    </w:p>
    <w:p w14:paraId="7AE28B9D" w14:textId="29B63EC9" w:rsidR="0072009F" w:rsidRDefault="78200952" w:rsidP="004F376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6CAAEB2B">
        <w:rPr>
          <w:rFonts w:ascii="Arial" w:hAnsi="Arial" w:cs="Arial"/>
        </w:rPr>
        <w:t>[</w:t>
      </w:r>
      <w:r w:rsidR="7EE5CEE6" w:rsidRPr="6CAAEB2B">
        <w:rPr>
          <w:rFonts w:ascii="Arial" w:hAnsi="Arial" w:cs="Arial"/>
        </w:rPr>
        <w:t>Option</w:t>
      </w:r>
      <w:r w:rsidRPr="6CAAEB2B">
        <w:rPr>
          <w:rFonts w:ascii="Arial" w:hAnsi="Arial" w:cs="Arial"/>
        </w:rPr>
        <w:t xml:space="preserve"> two] </w:t>
      </w:r>
      <w:r w:rsidR="45CF0295" w:rsidRPr="6CAAEB2B">
        <w:rPr>
          <w:rFonts w:ascii="Arial" w:hAnsi="Arial" w:cs="Arial"/>
        </w:rPr>
        <w:t xml:space="preserve">[NAME AS APPROPRIATE] </w:t>
      </w:r>
      <w:r w:rsidR="7ECFB67F" w:rsidRPr="6CAAEB2B">
        <w:rPr>
          <w:rFonts w:ascii="Arial" w:hAnsi="Arial" w:cs="Arial"/>
        </w:rPr>
        <w:t xml:space="preserve">with accrued service in the </w:t>
      </w:r>
      <w:r w:rsidR="21D5B7FD" w:rsidRPr="6CAAEB2B">
        <w:rPr>
          <w:rFonts w:ascii="Arial" w:hAnsi="Arial" w:cs="Arial"/>
        </w:rPr>
        <w:t>R</w:t>
      </w:r>
      <w:r w:rsidR="00C91D25">
        <w:rPr>
          <w:rFonts w:ascii="Arial" w:hAnsi="Arial" w:cs="Arial"/>
        </w:rPr>
        <w:t>eformed</w:t>
      </w:r>
      <w:r w:rsidR="7ECFB67F" w:rsidRPr="6CAAEB2B">
        <w:rPr>
          <w:rFonts w:ascii="Arial" w:hAnsi="Arial" w:cs="Arial"/>
        </w:rPr>
        <w:t xml:space="preserve"> </w:t>
      </w:r>
      <w:r w:rsidR="21D5B7FD" w:rsidRPr="6CAAEB2B">
        <w:rPr>
          <w:rFonts w:ascii="Arial" w:hAnsi="Arial" w:cs="Arial"/>
        </w:rPr>
        <w:t>S</w:t>
      </w:r>
      <w:r w:rsidR="7ECFB67F" w:rsidRPr="6CAAEB2B">
        <w:rPr>
          <w:rFonts w:ascii="Arial" w:hAnsi="Arial" w:cs="Arial"/>
        </w:rPr>
        <w:t>cheme</w:t>
      </w:r>
      <w:r w:rsidR="45CF0295" w:rsidRPr="6CAAEB2B">
        <w:rPr>
          <w:rFonts w:ascii="Arial" w:hAnsi="Arial" w:cs="Arial"/>
        </w:rPr>
        <w:t>,</w:t>
      </w:r>
      <w:r w:rsidR="7ECFB67F" w:rsidRPr="6CAAEB2B">
        <w:rPr>
          <w:rFonts w:ascii="Arial" w:hAnsi="Arial" w:cs="Arial"/>
        </w:rPr>
        <w:t xml:space="preserve"> for the remedy period.</w:t>
      </w:r>
    </w:p>
    <w:p w14:paraId="3358CD81" w14:textId="6B6F929C" w:rsidR="001742C6" w:rsidRPr="00D9383A" w:rsidRDefault="00D9383A" w:rsidP="00D93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also </w:t>
      </w:r>
      <w:r w:rsidR="00907375">
        <w:rPr>
          <w:rFonts w:ascii="Arial" w:hAnsi="Arial" w:cs="Arial"/>
        </w:rPr>
        <w:t xml:space="preserve">find attached </w:t>
      </w:r>
      <w:r>
        <w:rPr>
          <w:rFonts w:ascii="Arial" w:hAnsi="Arial" w:cs="Arial"/>
        </w:rPr>
        <w:t xml:space="preserve">a schedule </w:t>
      </w:r>
      <w:r w:rsidR="00907375">
        <w:rPr>
          <w:rFonts w:ascii="Arial" w:hAnsi="Arial" w:cs="Arial"/>
        </w:rPr>
        <w:t xml:space="preserve">which sets out the contribution adjustment information </w:t>
      </w:r>
      <w:r w:rsidR="00B777CD">
        <w:rPr>
          <w:rFonts w:ascii="Arial" w:hAnsi="Arial" w:cs="Arial"/>
        </w:rPr>
        <w:t>and any over</w:t>
      </w:r>
      <w:r w:rsidR="00C4198C">
        <w:rPr>
          <w:rFonts w:ascii="Arial" w:hAnsi="Arial" w:cs="Arial"/>
        </w:rPr>
        <w:t>payment</w:t>
      </w:r>
      <w:r w:rsidR="00B777CD">
        <w:rPr>
          <w:rFonts w:ascii="Arial" w:hAnsi="Arial" w:cs="Arial"/>
        </w:rPr>
        <w:t xml:space="preserve"> or underpayment </w:t>
      </w:r>
      <w:r w:rsidR="00907375">
        <w:rPr>
          <w:rFonts w:ascii="Arial" w:hAnsi="Arial" w:cs="Arial"/>
        </w:rPr>
        <w:t>for each option.</w:t>
      </w:r>
    </w:p>
    <w:p w14:paraId="4AD259A3" w14:textId="38ECF143" w:rsidR="00966B2E" w:rsidRPr="0044621F" w:rsidRDefault="2C898190" w:rsidP="00966B2E">
      <w:pPr>
        <w:rPr>
          <w:rFonts w:ascii="Arial" w:hAnsi="Arial" w:cs="Arial"/>
        </w:rPr>
      </w:pPr>
      <w:r w:rsidRPr="6CAAEB2B">
        <w:rPr>
          <w:rFonts w:ascii="Arial" w:hAnsi="Arial" w:cs="Arial"/>
        </w:rPr>
        <w:t xml:space="preserve">After </w:t>
      </w:r>
      <w:r w:rsidR="6E96F801" w:rsidRPr="6CAAEB2B">
        <w:rPr>
          <w:rFonts w:ascii="Arial" w:hAnsi="Arial" w:cs="Arial"/>
        </w:rPr>
        <w:t xml:space="preserve">considering these </w:t>
      </w:r>
      <w:r w:rsidR="7B7A1F12" w:rsidRPr="6CAAEB2B">
        <w:rPr>
          <w:rFonts w:ascii="Arial" w:hAnsi="Arial" w:cs="Arial"/>
        </w:rPr>
        <w:t>options</w:t>
      </w:r>
      <w:r w:rsidRPr="6CAAEB2B">
        <w:rPr>
          <w:rFonts w:ascii="Arial" w:hAnsi="Arial" w:cs="Arial"/>
        </w:rPr>
        <w:t xml:space="preserve">, you should let us know your choice by completing the enclosed ‘remedy decision form’ and returning it to </w:t>
      </w:r>
      <w:r w:rsidR="022D3E42" w:rsidRPr="6CAAEB2B">
        <w:rPr>
          <w:rFonts w:ascii="Arial" w:hAnsi="Arial" w:cs="Arial"/>
        </w:rPr>
        <w:t>the contact details above</w:t>
      </w:r>
      <w:r w:rsidR="325B5B9C" w:rsidRPr="6CAAEB2B">
        <w:rPr>
          <w:rFonts w:ascii="Arial" w:hAnsi="Arial" w:cs="Arial"/>
        </w:rPr>
        <w:t>/below</w:t>
      </w:r>
      <w:r w:rsidR="022D3E42" w:rsidRPr="6CAAEB2B">
        <w:rPr>
          <w:rFonts w:ascii="Arial" w:hAnsi="Arial" w:cs="Arial"/>
        </w:rPr>
        <w:t xml:space="preserve"> [AMEND </w:t>
      </w:r>
      <w:r w:rsidR="776E193A" w:rsidRPr="6CAAEB2B">
        <w:rPr>
          <w:rFonts w:ascii="Arial" w:hAnsi="Arial" w:cs="Arial"/>
        </w:rPr>
        <w:t>AS APPROPRIATE</w:t>
      </w:r>
      <w:r w:rsidR="022D3E42" w:rsidRPr="6CAAEB2B">
        <w:rPr>
          <w:rFonts w:ascii="Arial" w:hAnsi="Arial" w:cs="Arial"/>
        </w:rPr>
        <w:t>]</w:t>
      </w:r>
      <w:r w:rsidRPr="6CAAEB2B">
        <w:rPr>
          <w:rFonts w:ascii="Arial" w:hAnsi="Arial" w:cs="Arial"/>
        </w:rPr>
        <w:t xml:space="preserve">. </w:t>
      </w:r>
    </w:p>
    <w:p w14:paraId="02C5AD84" w14:textId="0CC9DDF7" w:rsidR="00966B2E" w:rsidRDefault="00966B2E" w:rsidP="00966B2E">
      <w:pPr>
        <w:rPr>
          <w:rFonts w:ascii="Arial" w:hAnsi="Arial" w:cs="Arial"/>
        </w:rPr>
      </w:pPr>
      <w:r w:rsidRPr="0044621F">
        <w:rPr>
          <w:rFonts w:ascii="Arial" w:hAnsi="Arial" w:cs="Arial"/>
        </w:rPr>
        <w:t xml:space="preserve">You have 12 </w:t>
      </w:r>
      <w:r w:rsidR="00882918">
        <w:rPr>
          <w:rFonts w:ascii="Arial" w:hAnsi="Arial" w:cs="Arial"/>
        </w:rPr>
        <w:t>week</w:t>
      </w:r>
      <w:r w:rsidR="00920439" w:rsidRPr="0044621F">
        <w:rPr>
          <w:rFonts w:ascii="Arial" w:hAnsi="Arial" w:cs="Arial"/>
        </w:rPr>
        <w:t xml:space="preserve">s </w:t>
      </w:r>
      <w:r w:rsidR="00920439">
        <w:rPr>
          <w:rFonts w:ascii="Arial" w:hAnsi="Arial" w:cs="Arial"/>
        </w:rPr>
        <w:t xml:space="preserve">from the date of this letter </w:t>
      </w:r>
      <w:r w:rsidRPr="0044621F">
        <w:rPr>
          <w:rFonts w:ascii="Arial" w:hAnsi="Arial" w:cs="Arial"/>
        </w:rPr>
        <w:t xml:space="preserve">to </w:t>
      </w:r>
      <w:proofErr w:type="gramStart"/>
      <w:r w:rsidRPr="0044621F">
        <w:rPr>
          <w:rFonts w:ascii="Arial" w:hAnsi="Arial" w:cs="Arial"/>
        </w:rPr>
        <w:t>make a decision</w:t>
      </w:r>
      <w:proofErr w:type="gramEnd"/>
      <w:r w:rsidRPr="0044621F">
        <w:rPr>
          <w:rFonts w:ascii="Arial" w:hAnsi="Arial" w:cs="Arial"/>
        </w:rPr>
        <w:t xml:space="preserve">, but </w:t>
      </w:r>
      <w:r w:rsidR="00A73243">
        <w:rPr>
          <w:rFonts w:ascii="Arial" w:hAnsi="Arial" w:cs="Arial"/>
        </w:rPr>
        <w:t>you need to be aware that</w:t>
      </w:r>
      <w:r w:rsidRPr="0044621F">
        <w:rPr>
          <w:rFonts w:ascii="Arial" w:hAnsi="Arial" w:cs="Arial"/>
        </w:rPr>
        <w:t xml:space="preserve"> some of the figures are only valid for 28 days from the date of this </w:t>
      </w:r>
      <w:r w:rsidR="00A73243">
        <w:rPr>
          <w:rFonts w:ascii="Arial" w:hAnsi="Arial" w:cs="Arial"/>
        </w:rPr>
        <w:t>letter</w:t>
      </w:r>
      <w:r w:rsidRPr="0044621F">
        <w:rPr>
          <w:rFonts w:ascii="Arial" w:hAnsi="Arial" w:cs="Arial"/>
        </w:rPr>
        <w:t xml:space="preserve">. After this date you can still </w:t>
      </w:r>
      <w:proofErr w:type="gramStart"/>
      <w:r w:rsidRPr="0044621F">
        <w:rPr>
          <w:rFonts w:ascii="Arial" w:hAnsi="Arial" w:cs="Arial"/>
        </w:rPr>
        <w:t xml:space="preserve">make a </w:t>
      </w:r>
      <w:r w:rsidR="00920439" w:rsidRPr="0044621F">
        <w:rPr>
          <w:rFonts w:ascii="Arial" w:hAnsi="Arial" w:cs="Arial"/>
        </w:rPr>
        <w:t>decision</w:t>
      </w:r>
      <w:proofErr w:type="gramEnd"/>
      <w:r w:rsidR="00920439" w:rsidRPr="0044621F">
        <w:rPr>
          <w:rFonts w:ascii="Arial" w:hAnsi="Arial" w:cs="Arial"/>
        </w:rPr>
        <w:t>,</w:t>
      </w:r>
      <w:r w:rsidRPr="0044621F">
        <w:rPr>
          <w:rFonts w:ascii="Arial" w:hAnsi="Arial" w:cs="Arial"/>
        </w:rPr>
        <w:t xml:space="preserve"> but we will need to recalculate any interest payments. </w:t>
      </w:r>
    </w:p>
    <w:p w14:paraId="3755006F" w14:textId="7EB4ED02" w:rsidR="006F2F76" w:rsidRPr="0044621F" w:rsidRDefault="006F2F76" w:rsidP="00966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B330F2">
        <w:rPr>
          <w:rFonts w:ascii="Arial" w:hAnsi="Arial" w:cs="Arial"/>
        </w:rPr>
        <w:t xml:space="preserve">also have the option, should you need to, to revoke your decision </w:t>
      </w:r>
      <w:r w:rsidR="00415899">
        <w:rPr>
          <w:rFonts w:ascii="Arial" w:hAnsi="Arial" w:cs="Arial"/>
        </w:rPr>
        <w:t>up to 10 days before payment is made</w:t>
      </w:r>
      <w:r w:rsidR="0065432E">
        <w:rPr>
          <w:rFonts w:ascii="Arial" w:hAnsi="Arial" w:cs="Arial"/>
        </w:rPr>
        <w:t>.</w:t>
      </w:r>
    </w:p>
    <w:p w14:paraId="749E589F" w14:textId="10FAE8E0" w:rsidR="00966B2E" w:rsidRDefault="00966B2E" w:rsidP="00966B2E">
      <w:pPr>
        <w:rPr>
          <w:rFonts w:ascii="Arial" w:hAnsi="Arial" w:cs="Arial"/>
        </w:rPr>
      </w:pPr>
      <w:r w:rsidRPr="0044621F">
        <w:rPr>
          <w:rFonts w:ascii="Arial" w:hAnsi="Arial" w:cs="Arial"/>
        </w:rPr>
        <w:t xml:space="preserve">Your decision about which benefits are best for you will be personal to your circumstances. There are </w:t>
      </w:r>
      <w:r w:rsidR="00A73243" w:rsidRPr="0044621F">
        <w:rPr>
          <w:rFonts w:ascii="Arial" w:hAnsi="Arial" w:cs="Arial"/>
        </w:rPr>
        <w:t>several</w:t>
      </w:r>
      <w:r w:rsidRPr="0044621F">
        <w:rPr>
          <w:rFonts w:ascii="Arial" w:hAnsi="Arial" w:cs="Arial"/>
        </w:rPr>
        <w:t xml:space="preserve"> factors</w:t>
      </w:r>
      <w:r w:rsidR="000C37AD">
        <w:rPr>
          <w:rFonts w:ascii="Arial" w:hAnsi="Arial" w:cs="Arial"/>
        </w:rPr>
        <w:t xml:space="preserve">, including </w:t>
      </w:r>
      <w:r w:rsidR="00C21A47">
        <w:rPr>
          <w:rFonts w:ascii="Arial" w:hAnsi="Arial" w:cs="Arial"/>
        </w:rPr>
        <w:t xml:space="preserve">your retirement benefits, as well as </w:t>
      </w:r>
      <w:r w:rsidR="00D26990">
        <w:rPr>
          <w:rFonts w:ascii="Arial" w:hAnsi="Arial" w:cs="Arial"/>
        </w:rPr>
        <w:t>family</w:t>
      </w:r>
      <w:r w:rsidR="000C37AD">
        <w:rPr>
          <w:rFonts w:ascii="Arial" w:hAnsi="Arial" w:cs="Arial"/>
        </w:rPr>
        <w:t xml:space="preserve"> benefits</w:t>
      </w:r>
      <w:r w:rsidRPr="0044621F">
        <w:rPr>
          <w:rFonts w:ascii="Arial" w:hAnsi="Arial" w:cs="Arial"/>
        </w:rPr>
        <w:t xml:space="preserve"> to consider. </w:t>
      </w:r>
    </w:p>
    <w:p w14:paraId="04C4A4E8" w14:textId="1DE0B087" w:rsidR="002A2EEE" w:rsidRDefault="002A2EEE" w:rsidP="00966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7B2F89">
        <w:rPr>
          <w:rFonts w:ascii="Arial" w:hAnsi="Arial" w:cs="Arial"/>
        </w:rPr>
        <w:t xml:space="preserve">your lifetime allowance or annual allowance tax position is affected following your choice under remedy, you will need to </w:t>
      </w:r>
      <w:r w:rsidR="00222135">
        <w:rPr>
          <w:rFonts w:ascii="Arial" w:hAnsi="Arial" w:cs="Arial"/>
        </w:rPr>
        <w:t xml:space="preserve">use the HMRC member tax adjustment calculator which is available </w:t>
      </w:r>
      <w:r w:rsidR="00B81343">
        <w:rPr>
          <w:rFonts w:ascii="Arial" w:hAnsi="Arial" w:cs="Arial"/>
        </w:rPr>
        <w:t>on the gov.uk website:</w:t>
      </w:r>
    </w:p>
    <w:p w14:paraId="06E2C339" w14:textId="176A9E44" w:rsidR="00B81343" w:rsidRDefault="00B81343" w:rsidP="00B81343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Pr="00C02490">
          <w:rPr>
            <w:rStyle w:val="Hyperlink"/>
            <w:rFonts w:ascii="Arial" w:eastAsia="Times New Roman" w:hAnsi="Arial" w:cs="Arial"/>
          </w:rPr>
          <w:t>https://www.gov.uk/guidance/calculate-your-public-service-pension-adjustment</w:t>
        </w:r>
      </w:hyperlink>
    </w:p>
    <w:p w14:paraId="70466347" w14:textId="77777777" w:rsidR="00B81343" w:rsidRPr="00B81343" w:rsidRDefault="00B81343" w:rsidP="00B8134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5E321DA" w14:textId="7E302F5C" w:rsidR="004D2773" w:rsidRPr="0044621F" w:rsidRDefault="004D2773" w:rsidP="00966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estimates </w:t>
      </w:r>
      <w:r w:rsidR="00D90A35">
        <w:rPr>
          <w:rFonts w:ascii="Arial" w:hAnsi="Arial" w:cs="Arial"/>
        </w:rPr>
        <w:t>act as your Remediable Service Statement</w:t>
      </w:r>
      <w:r w:rsidR="00D742A6">
        <w:rPr>
          <w:rFonts w:ascii="Arial" w:hAnsi="Arial" w:cs="Arial"/>
        </w:rPr>
        <w:t>, and you will not be sent a further option.</w:t>
      </w:r>
      <w:r w:rsidR="00D90A35">
        <w:rPr>
          <w:rFonts w:ascii="Arial" w:hAnsi="Arial" w:cs="Arial"/>
        </w:rPr>
        <w:t xml:space="preserve"> </w:t>
      </w:r>
    </w:p>
    <w:p w14:paraId="291236AD" w14:textId="0600C4E6" w:rsidR="00966B2E" w:rsidRPr="0029147E" w:rsidRDefault="0029147E" w:rsidP="00966B2E">
      <w:pPr>
        <w:rPr>
          <w:rFonts w:ascii="Arial" w:eastAsiaTheme="majorEastAsia" w:hAnsi="Arial" w:cs="Arial"/>
        </w:rPr>
      </w:pPr>
      <w:r w:rsidRPr="0029147E">
        <w:rPr>
          <w:rFonts w:ascii="Arial" w:eastAsiaTheme="majorEastAsia" w:hAnsi="Arial" w:cs="Arial"/>
        </w:rPr>
        <w:t xml:space="preserve">More information </w:t>
      </w:r>
      <w:r w:rsidR="00A66CA5">
        <w:rPr>
          <w:rFonts w:ascii="Arial" w:eastAsiaTheme="majorEastAsia" w:hAnsi="Arial" w:cs="Arial"/>
        </w:rPr>
        <w:t xml:space="preserve">about </w:t>
      </w:r>
      <w:r>
        <w:rPr>
          <w:rFonts w:ascii="Arial" w:eastAsiaTheme="majorEastAsia" w:hAnsi="Arial" w:cs="Arial"/>
        </w:rPr>
        <w:t xml:space="preserve">the </w:t>
      </w:r>
      <w:r w:rsidR="00B807B0">
        <w:rPr>
          <w:rFonts w:ascii="Arial" w:eastAsiaTheme="majorEastAsia" w:hAnsi="Arial" w:cs="Arial"/>
        </w:rPr>
        <w:t xml:space="preserve">Firefighters’ Pension Schemes </w:t>
      </w:r>
      <w:r w:rsidR="00B40710">
        <w:rPr>
          <w:rFonts w:ascii="Arial" w:eastAsiaTheme="majorEastAsia" w:hAnsi="Arial" w:cs="Arial"/>
        </w:rPr>
        <w:t>is</w:t>
      </w:r>
      <w:r w:rsidR="00B807B0">
        <w:rPr>
          <w:rFonts w:ascii="Arial" w:eastAsiaTheme="majorEastAsia" w:hAnsi="Arial" w:cs="Arial"/>
        </w:rPr>
        <w:t xml:space="preserve"> available at </w:t>
      </w:r>
      <w:hyperlink r:id="rId12" w:history="1">
        <w:r w:rsidR="00B40710" w:rsidRPr="0042315D">
          <w:rPr>
            <w:rStyle w:val="Hyperlink"/>
            <w:rFonts w:ascii="Arial" w:eastAsiaTheme="majorEastAsia" w:hAnsi="Arial" w:cs="Arial"/>
          </w:rPr>
          <w:t>www.fpsmember.org</w:t>
        </w:r>
      </w:hyperlink>
      <w:r w:rsidR="00B807B0">
        <w:rPr>
          <w:rFonts w:ascii="Arial" w:eastAsiaTheme="majorEastAsia" w:hAnsi="Arial" w:cs="Arial"/>
        </w:rPr>
        <w:t xml:space="preserve"> </w:t>
      </w:r>
    </w:p>
    <w:p w14:paraId="6D17F4F3" w14:textId="5B7403EC" w:rsidR="00966B2E" w:rsidRPr="0044621F" w:rsidRDefault="0091343C" w:rsidP="0029147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163998C7" w14:textId="29098307" w:rsidR="00B15CF5" w:rsidRPr="00C4198C" w:rsidRDefault="00B15CF5" w:rsidP="00AC3650">
      <w:pPr>
        <w:rPr>
          <w:rFonts w:ascii="Arial" w:eastAsiaTheme="majorEastAsia" w:hAnsi="Arial" w:cs="Arial"/>
          <w:color w:val="365F91" w:themeColor="accent1" w:themeShade="BF"/>
        </w:rPr>
      </w:pPr>
    </w:p>
    <w:sectPr w:rsidR="00B15CF5" w:rsidRPr="00C4198C" w:rsidSect="00100350">
      <w:footerReference w:type="even" r:id="rId13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F14F" w14:textId="77777777" w:rsidR="0060399E" w:rsidRDefault="0060399E" w:rsidP="0052129E">
      <w:r>
        <w:separator/>
      </w:r>
    </w:p>
  </w:endnote>
  <w:endnote w:type="continuationSeparator" w:id="0">
    <w:p w14:paraId="6A0670D2" w14:textId="77777777" w:rsidR="0060399E" w:rsidRDefault="0060399E" w:rsidP="0052129E">
      <w:r>
        <w:continuationSeparator/>
      </w:r>
    </w:p>
  </w:endnote>
  <w:endnote w:type="continuationNotice" w:id="1">
    <w:p w14:paraId="21CFD2BA" w14:textId="77777777" w:rsidR="0060399E" w:rsidRDefault="0060399E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BBD4" w14:textId="77777777" w:rsidR="008B5701" w:rsidRDefault="008B5701" w:rsidP="0052129E"/>
  <w:p w14:paraId="014593DA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5807" w14:textId="77777777" w:rsidR="0060399E" w:rsidRDefault="0060399E" w:rsidP="0052129E">
      <w:r>
        <w:separator/>
      </w:r>
    </w:p>
  </w:footnote>
  <w:footnote w:type="continuationSeparator" w:id="0">
    <w:p w14:paraId="362DC7DD" w14:textId="77777777" w:rsidR="0060399E" w:rsidRDefault="0060399E" w:rsidP="0052129E">
      <w:r>
        <w:continuationSeparator/>
      </w:r>
    </w:p>
  </w:footnote>
  <w:footnote w:type="continuationNotice" w:id="1">
    <w:p w14:paraId="1CC7306B" w14:textId="77777777" w:rsidR="0060399E" w:rsidRDefault="0060399E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7C48"/>
    <w:multiLevelType w:val="hybridMultilevel"/>
    <w:tmpl w:val="775EF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26496FDE"/>
    <w:multiLevelType w:val="hybridMultilevel"/>
    <w:tmpl w:val="CD00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06CA3"/>
    <w:multiLevelType w:val="hybridMultilevel"/>
    <w:tmpl w:val="18E2E034"/>
    <w:lvl w:ilvl="0" w:tplc="F8C2E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75158"/>
    <w:multiLevelType w:val="hybridMultilevel"/>
    <w:tmpl w:val="07E8A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E3F0B"/>
    <w:multiLevelType w:val="hybridMultilevel"/>
    <w:tmpl w:val="0C544A94"/>
    <w:lvl w:ilvl="0" w:tplc="32D47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8"/>
  </w:num>
  <w:num w:numId="3" w16cid:durableId="1540703762">
    <w:abstractNumId w:val="26"/>
  </w:num>
  <w:num w:numId="4" w16cid:durableId="266043126">
    <w:abstractNumId w:val="23"/>
  </w:num>
  <w:num w:numId="5" w16cid:durableId="737870857">
    <w:abstractNumId w:val="17"/>
  </w:num>
  <w:num w:numId="6" w16cid:durableId="864563898">
    <w:abstractNumId w:val="16"/>
  </w:num>
  <w:num w:numId="7" w16cid:durableId="1884904477">
    <w:abstractNumId w:val="20"/>
  </w:num>
  <w:num w:numId="8" w16cid:durableId="63185790">
    <w:abstractNumId w:val="11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1"/>
  </w:num>
  <w:num w:numId="19" w16cid:durableId="1888104346">
    <w:abstractNumId w:val="29"/>
  </w:num>
  <w:num w:numId="20" w16cid:durableId="2125614591">
    <w:abstractNumId w:val="25"/>
  </w:num>
  <w:num w:numId="21" w16cid:durableId="707417768">
    <w:abstractNumId w:val="15"/>
  </w:num>
  <w:num w:numId="22" w16cid:durableId="1433285686">
    <w:abstractNumId w:val="31"/>
  </w:num>
  <w:num w:numId="23" w16cid:durableId="456415534">
    <w:abstractNumId w:val="19"/>
  </w:num>
  <w:num w:numId="24" w16cid:durableId="564144700">
    <w:abstractNumId w:val="22"/>
  </w:num>
  <w:num w:numId="25" w16cid:durableId="726152727">
    <w:abstractNumId w:val="24"/>
  </w:num>
  <w:num w:numId="26" w16cid:durableId="1593781688">
    <w:abstractNumId w:val="13"/>
  </w:num>
  <w:num w:numId="27" w16cid:durableId="1085616124">
    <w:abstractNumId w:val="14"/>
  </w:num>
  <w:num w:numId="28" w16cid:durableId="638338989">
    <w:abstractNumId w:val="27"/>
  </w:num>
  <w:num w:numId="29" w16cid:durableId="30810534">
    <w:abstractNumId w:val="30"/>
  </w:num>
  <w:num w:numId="30" w16cid:durableId="172115142">
    <w:abstractNumId w:val="12"/>
  </w:num>
  <w:num w:numId="31" w16cid:durableId="1363364364">
    <w:abstractNumId w:val="10"/>
  </w:num>
  <w:num w:numId="32" w16cid:durableId="18974277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35"/>
    <w:rsid w:val="00003DE5"/>
    <w:rsid w:val="000040DD"/>
    <w:rsid w:val="000062A3"/>
    <w:rsid w:val="00007035"/>
    <w:rsid w:val="00012642"/>
    <w:rsid w:val="00016C66"/>
    <w:rsid w:val="00023063"/>
    <w:rsid w:val="00040B3E"/>
    <w:rsid w:val="00041813"/>
    <w:rsid w:val="00042F32"/>
    <w:rsid w:val="000463D3"/>
    <w:rsid w:val="00052698"/>
    <w:rsid w:val="00075EDA"/>
    <w:rsid w:val="00085B6E"/>
    <w:rsid w:val="000913D1"/>
    <w:rsid w:val="00093703"/>
    <w:rsid w:val="00095F0F"/>
    <w:rsid w:val="000A3930"/>
    <w:rsid w:val="000A6F0D"/>
    <w:rsid w:val="000B07DB"/>
    <w:rsid w:val="000B34AE"/>
    <w:rsid w:val="000C083B"/>
    <w:rsid w:val="000C37AD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723F9"/>
    <w:rsid w:val="001742C6"/>
    <w:rsid w:val="001879BE"/>
    <w:rsid w:val="00191EF5"/>
    <w:rsid w:val="00195A64"/>
    <w:rsid w:val="001A1195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2135"/>
    <w:rsid w:val="00223032"/>
    <w:rsid w:val="0022517A"/>
    <w:rsid w:val="002255C9"/>
    <w:rsid w:val="002258B9"/>
    <w:rsid w:val="00235149"/>
    <w:rsid w:val="00240E17"/>
    <w:rsid w:val="00251064"/>
    <w:rsid w:val="0029147E"/>
    <w:rsid w:val="002A2EEE"/>
    <w:rsid w:val="002B0547"/>
    <w:rsid w:val="002B36DC"/>
    <w:rsid w:val="002B6209"/>
    <w:rsid w:val="002C058D"/>
    <w:rsid w:val="002C111D"/>
    <w:rsid w:val="002C35CB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672F4"/>
    <w:rsid w:val="003737D0"/>
    <w:rsid w:val="00375F9A"/>
    <w:rsid w:val="003801D6"/>
    <w:rsid w:val="00385D2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3F659B"/>
    <w:rsid w:val="00400A51"/>
    <w:rsid w:val="00410D69"/>
    <w:rsid w:val="00415899"/>
    <w:rsid w:val="00420B32"/>
    <w:rsid w:val="0042795C"/>
    <w:rsid w:val="0044621F"/>
    <w:rsid w:val="0044677B"/>
    <w:rsid w:val="00446C9D"/>
    <w:rsid w:val="004606E3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2773"/>
    <w:rsid w:val="004D736A"/>
    <w:rsid w:val="004E1B2D"/>
    <w:rsid w:val="004E337D"/>
    <w:rsid w:val="004E5BF4"/>
    <w:rsid w:val="004E6BB3"/>
    <w:rsid w:val="004F3767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E5"/>
    <w:rsid w:val="005B52F8"/>
    <w:rsid w:val="005C0AA0"/>
    <w:rsid w:val="005C379A"/>
    <w:rsid w:val="005D08F8"/>
    <w:rsid w:val="005D52A9"/>
    <w:rsid w:val="005E134D"/>
    <w:rsid w:val="005F35B6"/>
    <w:rsid w:val="005F5DB6"/>
    <w:rsid w:val="00602979"/>
    <w:rsid w:val="0060399E"/>
    <w:rsid w:val="00613E8C"/>
    <w:rsid w:val="00613FAE"/>
    <w:rsid w:val="00616157"/>
    <w:rsid w:val="00616392"/>
    <w:rsid w:val="00627B4F"/>
    <w:rsid w:val="00643FF4"/>
    <w:rsid w:val="00645595"/>
    <w:rsid w:val="00652442"/>
    <w:rsid w:val="00652A30"/>
    <w:rsid w:val="0065432E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3313"/>
    <w:rsid w:val="006C7FA2"/>
    <w:rsid w:val="006E432A"/>
    <w:rsid w:val="006F2F76"/>
    <w:rsid w:val="00707E98"/>
    <w:rsid w:val="00710E3D"/>
    <w:rsid w:val="00711939"/>
    <w:rsid w:val="0071649C"/>
    <w:rsid w:val="0072009F"/>
    <w:rsid w:val="00740387"/>
    <w:rsid w:val="007430A4"/>
    <w:rsid w:val="007522A4"/>
    <w:rsid w:val="0076751A"/>
    <w:rsid w:val="0077370A"/>
    <w:rsid w:val="0078068A"/>
    <w:rsid w:val="007918BC"/>
    <w:rsid w:val="007A3157"/>
    <w:rsid w:val="007B16D2"/>
    <w:rsid w:val="007B2F89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15AA1"/>
    <w:rsid w:val="00821E3F"/>
    <w:rsid w:val="00822601"/>
    <w:rsid w:val="00822830"/>
    <w:rsid w:val="00823320"/>
    <w:rsid w:val="00840174"/>
    <w:rsid w:val="008417F4"/>
    <w:rsid w:val="0086789A"/>
    <w:rsid w:val="00880B81"/>
    <w:rsid w:val="00881517"/>
    <w:rsid w:val="00882918"/>
    <w:rsid w:val="00883665"/>
    <w:rsid w:val="008905DD"/>
    <w:rsid w:val="00892ECB"/>
    <w:rsid w:val="008A5A73"/>
    <w:rsid w:val="008B2E69"/>
    <w:rsid w:val="008B5701"/>
    <w:rsid w:val="008C344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07375"/>
    <w:rsid w:val="0091343C"/>
    <w:rsid w:val="00917645"/>
    <w:rsid w:val="00920014"/>
    <w:rsid w:val="00920439"/>
    <w:rsid w:val="00923F56"/>
    <w:rsid w:val="00931482"/>
    <w:rsid w:val="009324C3"/>
    <w:rsid w:val="0093255E"/>
    <w:rsid w:val="00936955"/>
    <w:rsid w:val="0096624C"/>
    <w:rsid w:val="00966B2E"/>
    <w:rsid w:val="0097745B"/>
    <w:rsid w:val="00981B4D"/>
    <w:rsid w:val="009846C6"/>
    <w:rsid w:val="0098520D"/>
    <w:rsid w:val="0098552A"/>
    <w:rsid w:val="00987584"/>
    <w:rsid w:val="009878BD"/>
    <w:rsid w:val="00987CF9"/>
    <w:rsid w:val="00992EAC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66CA5"/>
    <w:rsid w:val="00A73243"/>
    <w:rsid w:val="00A9516B"/>
    <w:rsid w:val="00AA2CA8"/>
    <w:rsid w:val="00AA5C78"/>
    <w:rsid w:val="00AB4EEA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330F2"/>
    <w:rsid w:val="00B40710"/>
    <w:rsid w:val="00B43FC6"/>
    <w:rsid w:val="00B45F53"/>
    <w:rsid w:val="00B50490"/>
    <w:rsid w:val="00B5114F"/>
    <w:rsid w:val="00B632F8"/>
    <w:rsid w:val="00B632FD"/>
    <w:rsid w:val="00B63AC4"/>
    <w:rsid w:val="00B777CD"/>
    <w:rsid w:val="00B807B0"/>
    <w:rsid w:val="00B81343"/>
    <w:rsid w:val="00B8242A"/>
    <w:rsid w:val="00B8434B"/>
    <w:rsid w:val="00B906AE"/>
    <w:rsid w:val="00BA0141"/>
    <w:rsid w:val="00BA0C12"/>
    <w:rsid w:val="00BA6C6B"/>
    <w:rsid w:val="00BE2440"/>
    <w:rsid w:val="00BF1144"/>
    <w:rsid w:val="00BF4CF5"/>
    <w:rsid w:val="00C063A2"/>
    <w:rsid w:val="00C21A47"/>
    <w:rsid w:val="00C22A6C"/>
    <w:rsid w:val="00C36D71"/>
    <w:rsid w:val="00C4198C"/>
    <w:rsid w:val="00C42BC3"/>
    <w:rsid w:val="00C47838"/>
    <w:rsid w:val="00C7006B"/>
    <w:rsid w:val="00C76125"/>
    <w:rsid w:val="00C77025"/>
    <w:rsid w:val="00C82B22"/>
    <w:rsid w:val="00C84BCF"/>
    <w:rsid w:val="00C869AD"/>
    <w:rsid w:val="00C9073A"/>
    <w:rsid w:val="00C91D25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C422B"/>
    <w:rsid w:val="00CD40D1"/>
    <w:rsid w:val="00CD6135"/>
    <w:rsid w:val="00CE4C06"/>
    <w:rsid w:val="00CF0511"/>
    <w:rsid w:val="00CF22B9"/>
    <w:rsid w:val="00D0E0AB"/>
    <w:rsid w:val="00D12F76"/>
    <w:rsid w:val="00D244F9"/>
    <w:rsid w:val="00D24F63"/>
    <w:rsid w:val="00D26990"/>
    <w:rsid w:val="00D30BBE"/>
    <w:rsid w:val="00D35E87"/>
    <w:rsid w:val="00D51669"/>
    <w:rsid w:val="00D57567"/>
    <w:rsid w:val="00D64C73"/>
    <w:rsid w:val="00D70FE5"/>
    <w:rsid w:val="00D742A6"/>
    <w:rsid w:val="00D77F7C"/>
    <w:rsid w:val="00D90A35"/>
    <w:rsid w:val="00D9154B"/>
    <w:rsid w:val="00D91A5B"/>
    <w:rsid w:val="00D9383A"/>
    <w:rsid w:val="00DA0EAC"/>
    <w:rsid w:val="00DA11AB"/>
    <w:rsid w:val="00DA5405"/>
    <w:rsid w:val="00E0165F"/>
    <w:rsid w:val="00E141F7"/>
    <w:rsid w:val="00E1760F"/>
    <w:rsid w:val="00E32FD5"/>
    <w:rsid w:val="00E37CF8"/>
    <w:rsid w:val="00E610E1"/>
    <w:rsid w:val="00E618C5"/>
    <w:rsid w:val="00E672DD"/>
    <w:rsid w:val="00E71722"/>
    <w:rsid w:val="00E71ED9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0F19"/>
    <w:rsid w:val="00F5108B"/>
    <w:rsid w:val="00F54F92"/>
    <w:rsid w:val="00F6662B"/>
    <w:rsid w:val="00F67F4D"/>
    <w:rsid w:val="00F74C65"/>
    <w:rsid w:val="00F770BA"/>
    <w:rsid w:val="00F81716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  <w:rsid w:val="022D3E42"/>
    <w:rsid w:val="03D7BE2C"/>
    <w:rsid w:val="07116191"/>
    <w:rsid w:val="0C0F9F6B"/>
    <w:rsid w:val="21D5B7FD"/>
    <w:rsid w:val="29300EC9"/>
    <w:rsid w:val="29A963E4"/>
    <w:rsid w:val="2C898190"/>
    <w:rsid w:val="2D3306D1"/>
    <w:rsid w:val="2F1CEF49"/>
    <w:rsid w:val="30921E79"/>
    <w:rsid w:val="325B5B9C"/>
    <w:rsid w:val="3D21C812"/>
    <w:rsid w:val="433BD045"/>
    <w:rsid w:val="45CF0295"/>
    <w:rsid w:val="4C8FCC10"/>
    <w:rsid w:val="506495E8"/>
    <w:rsid w:val="59D996DF"/>
    <w:rsid w:val="5BAF5B9D"/>
    <w:rsid w:val="635C3FD1"/>
    <w:rsid w:val="66107D73"/>
    <w:rsid w:val="6A4DC51A"/>
    <w:rsid w:val="6CAAEB2B"/>
    <w:rsid w:val="6E96F801"/>
    <w:rsid w:val="70149087"/>
    <w:rsid w:val="776E193A"/>
    <w:rsid w:val="78200952"/>
    <w:rsid w:val="78A84FDD"/>
    <w:rsid w:val="791B51F9"/>
    <w:rsid w:val="7B7A1F12"/>
    <w:rsid w:val="7BD0C0DF"/>
    <w:rsid w:val="7ECFB67F"/>
    <w:rsid w:val="7EE5C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0B5539"/>
  <w14:defaultImageDpi w14:val="330"/>
  <w15:chartTrackingRefBased/>
  <w15:docId w15:val="{1CC64575-F5D1-45CA-835F-8605C411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qFormat/>
    <w:rsid w:val="00966B2E"/>
    <w:pPr>
      <w:spacing w:after="160" w:line="259" w:lineRule="auto"/>
    </w:pPr>
    <w:rPr>
      <w:rFonts w:eastAsiaTheme="minorHAns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</w:rPr>
  </w:style>
  <w:style w:type="table" w:styleId="TableGrid">
    <w:name w:val="Table Grid"/>
    <w:basedOn w:val="TableNormal"/>
    <w:uiPriority w:val="3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6B2E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psmemb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calculate-your-public-service-pension-adjust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  <SharedWithUsers xmlns="4c0fc6d1-1ff6-4501-9111-f8704c4ff172">
      <UserInfo>
        <DisplayName>Elena Johnson</DisplayName>
        <AccountId>355</AccountId>
        <AccountType/>
      </UserInfo>
      <UserInfo>
        <DisplayName>Tara Atkins</DisplayName>
        <AccountId>629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5D0BE-7674-44FB-A53F-012D4FB0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Atkins</dc:creator>
  <cp:keywords/>
  <dc:description/>
  <cp:lastModifiedBy>Tara Atkins</cp:lastModifiedBy>
  <cp:revision>2</cp:revision>
  <cp:lastPrinted>2022-07-21T08:46:00Z</cp:lastPrinted>
  <dcterms:created xsi:type="dcterms:W3CDTF">2023-10-06T08:38:00Z</dcterms:created>
  <dcterms:modified xsi:type="dcterms:W3CDTF">2023-10-06T08:38:00Z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