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EA8E6" w14:textId="51B43F8C" w:rsidR="00D30CCC" w:rsidRPr="00D30CCC" w:rsidRDefault="00D30CCC" w:rsidP="00D30CCC">
      <w:pPr>
        <w:rPr>
          <w:rFonts w:ascii="Arial" w:hAnsi="Arial" w:cs="Arial"/>
          <w:bCs/>
          <w:sz w:val="24"/>
          <w:szCs w:val="24"/>
        </w:rPr>
      </w:pPr>
      <w:r w:rsidRPr="00D30CCC">
        <w:rPr>
          <w:rFonts w:ascii="Arial" w:hAnsi="Arial" w:cs="Arial"/>
          <w:bCs/>
          <w:sz w:val="24"/>
          <w:szCs w:val="24"/>
        </w:rPr>
        <w:t>Dear XX</w:t>
      </w:r>
    </w:p>
    <w:p w14:paraId="0AF6C111" w14:textId="77777777" w:rsidR="00D30CCC" w:rsidRDefault="00D30CCC" w:rsidP="00D30CCC">
      <w:pPr>
        <w:rPr>
          <w:rFonts w:ascii="Arial" w:hAnsi="Arial" w:cs="Arial"/>
          <w:b/>
          <w:sz w:val="24"/>
          <w:szCs w:val="24"/>
        </w:rPr>
      </w:pPr>
    </w:p>
    <w:p w14:paraId="61665D0E" w14:textId="5C5FDC2E" w:rsidR="00D30CCC" w:rsidRDefault="00D30CCC" w:rsidP="00D30CCC">
      <w:pPr>
        <w:rPr>
          <w:rFonts w:ascii="Arial" w:hAnsi="Arial" w:cs="Arial"/>
          <w:b/>
          <w:color w:val="000000"/>
          <w:sz w:val="24"/>
          <w:szCs w:val="24"/>
        </w:rPr>
      </w:pPr>
      <w:r w:rsidRPr="00141866">
        <w:rPr>
          <w:rFonts w:ascii="Arial" w:hAnsi="Arial" w:cs="Arial"/>
          <w:b/>
          <w:sz w:val="24"/>
          <w:szCs w:val="24"/>
        </w:rPr>
        <w:t>The Retained Firefighters’ Pension Settlement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Second options exercise</w:t>
      </w:r>
    </w:p>
    <w:p w14:paraId="2F0CCD16" w14:textId="77777777" w:rsidR="00D30CCC" w:rsidRPr="00141866" w:rsidRDefault="00D30CCC" w:rsidP="00D30C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Name: XXXXX NI Number: XXXXX</w:t>
      </w:r>
    </w:p>
    <w:p w14:paraId="1F396F6E" w14:textId="6098E24B" w:rsidR="00B15CF5" w:rsidRDefault="00B15CF5" w:rsidP="00AC3650"/>
    <w:p w14:paraId="4E7A17DA" w14:textId="0504729A" w:rsidR="00D30CCC" w:rsidRDefault="00D30CCC" w:rsidP="00D30CC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>We are writing to you following your late XX death [</w:t>
      </w:r>
      <w:r w:rsidRPr="00D30CC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on XX</w:t>
      </w: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>]. Please accept our condolences on your loss.</w:t>
      </w:r>
    </w:p>
    <w:p w14:paraId="16AD3851" w14:textId="0E564203" w:rsidR="00D30CCC" w:rsidRDefault="00D30CCC" w:rsidP="00D30CC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14:paraId="322A10B3" w14:textId="5C5794E2" w:rsidR="00D30CCC" w:rsidRP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  <w:r w:rsidRPr="00D30CCC">
        <w:rPr>
          <w:rFonts w:ascii="Arial" w:hAnsi="Arial" w:cs="Arial"/>
          <w:sz w:val="24"/>
          <w:szCs w:val="24"/>
        </w:rPr>
        <w:t>When you</w:t>
      </w:r>
      <w:r>
        <w:rPr>
          <w:rFonts w:ascii="Arial" w:hAnsi="Arial" w:cs="Arial"/>
          <w:sz w:val="24"/>
          <w:szCs w:val="24"/>
        </w:rPr>
        <w:t>r late XX</w:t>
      </w:r>
      <w:r w:rsidRPr="00D30CCC">
        <w:rPr>
          <w:rFonts w:ascii="Arial" w:hAnsi="Arial" w:cs="Arial"/>
          <w:sz w:val="24"/>
          <w:szCs w:val="24"/>
        </w:rPr>
        <w:t xml:space="preserve"> started </w:t>
      </w:r>
      <w:r>
        <w:rPr>
          <w:rFonts w:ascii="Arial" w:hAnsi="Arial" w:cs="Arial"/>
          <w:sz w:val="24"/>
          <w:szCs w:val="24"/>
        </w:rPr>
        <w:t>thei</w:t>
      </w:r>
      <w:r w:rsidRPr="00D30CCC">
        <w:rPr>
          <w:rFonts w:ascii="Arial" w:hAnsi="Arial" w:cs="Arial"/>
          <w:sz w:val="24"/>
          <w:szCs w:val="24"/>
        </w:rPr>
        <w:t>r employment as a retained firefighter with [</w:t>
      </w:r>
      <w:r w:rsidRPr="00D30CCC">
        <w:rPr>
          <w:rFonts w:ascii="Arial" w:hAnsi="Arial" w:cs="Arial"/>
          <w:sz w:val="24"/>
          <w:szCs w:val="24"/>
          <w:highlight w:val="yellow"/>
        </w:rPr>
        <w:t>INSERT NAME</w:t>
      </w:r>
      <w:r w:rsidRPr="00D30CCC">
        <w:rPr>
          <w:rFonts w:ascii="Arial" w:hAnsi="Arial" w:cs="Arial"/>
          <w:sz w:val="24"/>
          <w:szCs w:val="24"/>
        </w:rPr>
        <w:t xml:space="preserve">] Fire and Rescue Service, although </w:t>
      </w:r>
      <w:r>
        <w:rPr>
          <w:rFonts w:ascii="Arial" w:hAnsi="Arial" w:cs="Arial"/>
          <w:sz w:val="24"/>
          <w:szCs w:val="24"/>
        </w:rPr>
        <w:t>they</w:t>
      </w:r>
      <w:r w:rsidRPr="00D30CCC">
        <w:rPr>
          <w:rFonts w:ascii="Arial" w:hAnsi="Arial" w:cs="Arial"/>
          <w:sz w:val="24"/>
          <w:szCs w:val="24"/>
        </w:rPr>
        <w:t xml:space="preserve"> were covered by the same injury and compensation provisions as applied to regular firefighters, </w:t>
      </w:r>
      <w:r>
        <w:rPr>
          <w:rFonts w:ascii="Arial" w:hAnsi="Arial" w:cs="Arial"/>
          <w:sz w:val="24"/>
          <w:szCs w:val="24"/>
        </w:rPr>
        <w:t>they</w:t>
      </w:r>
      <w:r w:rsidRPr="00D30CCC">
        <w:rPr>
          <w:rFonts w:ascii="Arial" w:hAnsi="Arial" w:cs="Arial"/>
          <w:sz w:val="24"/>
          <w:szCs w:val="24"/>
        </w:rPr>
        <w:t xml:space="preserve"> were unable to join the Firefighters' Pension Scheme 1992 (FPS 1992).</w:t>
      </w:r>
    </w:p>
    <w:p w14:paraId="12CF7527" w14:textId="77777777" w:rsidR="00D30CCC" w:rsidRP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</w:p>
    <w:p w14:paraId="3BCE0FA4" w14:textId="7F4CDE90" w:rsidR="00D30CCC" w:rsidRP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  <w:r w:rsidRPr="2A7CE03C">
        <w:rPr>
          <w:rFonts w:ascii="Arial" w:hAnsi="Arial" w:cs="Arial"/>
          <w:sz w:val="24"/>
          <w:szCs w:val="24"/>
        </w:rPr>
        <w:t>Following a legal judgement (</w:t>
      </w:r>
      <w:r w:rsidR="006163B5" w:rsidRPr="0E769292">
        <w:rPr>
          <w:rFonts w:ascii="Arial" w:hAnsi="Arial" w:cs="Arial"/>
          <w:sz w:val="24"/>
          <w:szCs w:val="24"/>
        </w:rPr>
        <w:t xml:space="preserve">more information </w:t>
      </w:r>
      <w:r w:rsidR="006163B5">
        <w:rPr>
          <w:rFonts w:ascii="Arial" w:hAnsi="Arial" w:cs="Arial"/>
          <w:sz w:val="24"/>
          <w:szCs w:val="24"/>
        </w:rPr>
        <w:t xml:space="preserve">is </w:t>
      </w:r>
      <w:r w:rsidR="006163B5" w:rsidRPr="0E769292">
        <w:rPr>
          <w:rFonts w:ascii="Arial" w:hAnsi="Arial" w:cs="Arial"/>
          <w:sz w:val="24"/>
          <w:szCs w:val="24"/>
        </w:rPr>
        <w:t xml:space="preserve">available </w:t>
      </w:r>
      <w:r w:rsidR="006163B5">
        <w:rPr>
          <w:rFonts w:ascii="Arial" w:hAnsi="Arial" w:cs="Arial"/>
          <w:sz w:val="24"/>
          <w:szCs w:val="24"/>
        </w:rPr>
        <w:t xml:space="preserve">on the </w:t>
      </w:r>
      <w:hyperlink r:id="rId11" w:history="1">
        <w:r w:rsidR="006163B5" w:rsidRPr="007D4059">
          <w:rPr>
            <w:rStyle w:val="Hyperlink"/>
            <w:rFonts w:ascii="Arial" w:hAnsi="Arial" w:cs="Arial"/>
            <w:sz w:val="24"/>
            <w:szCs w:val="24"/>
          </w:rPr>
          <w:t>www.fpsmember.org/special-options-exercise</w:t>
        </w:r>
      </w:hyperlink>
      <w:r w:rsidRPr="2A7CE03C">
        <w:rPr>
          <w:rFonts w:ascii="Arial" w:hAnsi="Arial" w:cs="Arial"/>
          <w:sz w:val="24"/>
          <w:szCs w:val="24"/>
        </w:rPr>
        <w:t xml:space="preserve">) we have identified that you </w:t>
      </w:r>
      <w:r w:rsidR="00611E9F" w:rsidRPr="2A7CE03C">
        <w:rPr>
          <w:rFonts w:ascii="Arial" w:hAnsi="Arial" w:cs="Arial"/>
          <w:sz w:val="24"/>
          <w:szCs w:val="24"/>
        </w:rPr>
        <w:t xml:space="preserve">may </w:t>
      </w:r>
      <w:r w:rsidRPr="2A7CE03C">
        <w:rPr>
          <w:rFonts w:ascii="Arial" w:hAnsi="Arial" w:cs="Arial"/>
          <w:sz w:val="24"/>
          <w:szCs w:val="24"/>
        </w:rPr>
        <w:t xml:space="preserve">meet the criteria to be in scope to receive </w:t>
      </w:r>
      <w:r w:rsidR="00363849" w:rsidRPr="2A7CE03C">
        <w:rPr>
          <w:rFonts w:ascii="Arial" w:hAnsi="Arial" w:cs="Arial"/>
          <w:sz w:val="24"/>
          <w:szCs w:val="24"/>
        </w:rPr>
        <w:t xml:space="preserve">a </w:t>
      </w:r>
      <w:r w:rsidR="00363849" w:rsidRPr="00E908F5">
        <w:rPr>
          <w:rFonts w:ascii="Arial" w:hAnsi="Arial" w:cs="Arial"/>
          <w:sz w:val="24"/>
          <w:szCs w:val="24"/>
        </w:rPr>
        <w:t xml:space="preserve">time limited </w:t>
      </w:r>
      <w:r w:rsidRPr="00E908F5">
        <w:rPr>
          <w:rFonts w:ascii="Arial" w:hAnsi="Arial" w:cs="Arial"/>
          <w:sz w:val="24"/>
          <w:szCs w:val="24"/>
        </w:rPr>
        <w:t xml:space="preserve">death grant </w:t>
      </w:r>
      <w:r w:rsidRPr="2A7CE03C">
        <w:rPr>
          <w:rFonts w:ascii="Arial" w:hAnsi="Arial" w:cs="Arial"/>
          <w:sz w:val="24"/>
          <w:szCs w:val="24"/>
        </w:rPr>
        <w:t>under the Firefighters’ Pension Scheme 2006 (FPS 2006) (</w:t>
      </w:r>
      <w:r w:rsidR="0014774A" w:rsidRPr="2A7CE03C">
        <w:rPr>
          <w:rFonts w:ascii="Arial" w:hAnsi="Arial" w:cs="Arial"/>
          <w:sz w:val="24"/>
          <w:szCs w:val="24"/>
        </w:rPr>
        <w:t>s</w:t>
      </w:r>
      <w:r w:rsidRPr="2A7CE03C">
        <w:rPr>
          <w:rFonts w:ascii="Arial" w:hAnsi="Arial" w:cs="Arial"/>
          <w:sz w:val="24"/>
          <w:szCs w:val="24"/>
        </w:rPr>
        <w:t>pecial) schem</w:t>
      </w:r>
      <w:r w:rsidR="007B6115" w:rsidRPr="2A7CE03C">
        <w:rPr>
          <w:rFonts w:ascii="Arial" w:hAnsi="Arial" w:cs="Arial"/>
          <w:sz w:val="24"/>
          <w:szCs w:val="24"/>
        </w:rPr>
        <w:t>e</w:t>
      </w:r>
      <w:r w:rsidR="001C4FEF" w:rsidRPr="2A7CE03C">
        <w:rPr>
          <w:rFonts w:ascii="Arial" w:hAnsi="Arial" w:cs="Arial"/>
          <w:sz w:val="24"/>
          <w:szCs w:val="24"/>
        </w:rPr>
        <w:t xml:space="preserve"> (more information is set out below</w:t>
      </w:r>
      <w:r w:rsidR="007B6115" w:rsidRPr="2A7CE03C">
        <w:rPr>
          <w:rFonts w:ascii="Arial" w:hAnsi="Arial" w:cs="Arial"/>
          <w:sz w:val="24"/>
          <w:szCs w:val="24"/>
        </w:rPr>
        <w:t>)</w:t>
      </w:r>
      <w:r w:rsidRPr="2A7CE03C">
        <w:rPr>
          <w:rFonts w:ascii="Arial" w:hAnsi="Arial" w:cs="Arial"/>
          <w:sz w:val="24"/>
          <w:szCs w:val="24"/>
        </w:rPr>
        <w:t>.</w:t>
      </w:r>
    </w:p>
    <w:p w14:paraId="6B3AE270" w14:textId="77777777" w:rsidR="00D30CCC" w:rsidRP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  <w:r w:rsidRPr="00D30CCC">
        <w:rPr>
          <w:rFonts w:ascii="Arial" w:hAnsi="Arial" w:cs="Arial"/>
          <w:sz w:val="24"/>
          <w:szCs w:val="24"/>
        </w:rPr>
        <w:t xml:space="preserve"> </w:t>
      </w:r>
    </w:p>
    <w:p w14:paraId="42E78B09" w14:textId="250CD49A" w:rsid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  <w:r w:rsidRPr="00D30CCC">
        <w:rPr>
          <w:rFonts w:ascii="Arial" w:hAnsi="Arial" w:cs="Arial"/>
          <w:sz w:val="24"/>
          <w:szCs w:val="24"/>
        </w:rPr>
        <w:t xml:space="preserve">Please note that those who were employed on retained duties </w:t>
      </w:r>
      <w:r w:rsidRPr="00D30CCC">
        <w:rPr>
          <w:rFonts w:ascii="Arial" w:hAnsi="Arial" w:cs="Arial"/>
          <w:b/>
          <w:sz w:val="24"/>
          <w:szCs w:val="24"/>
          <w:u w:val="single"/>
        </w:rPr>
        <w:t>and</w:t>
      </w:r>
      <w:r w:rsidRPr="00D30CCC">
        <w:rPr>
          <w:rFonts w:ascii="Arial" w:hAnsi="Arial" w:cs="Arial"/>
          <w:sz w:val="24"/>
          <w:szCs w:val="24"/>
        </w:rPr>
        <w:t xml:space="preserve"> as a whole-time regular firefighter under the same contract of employment are not eligible to join the </w:t>
      </w:r>
      <w:r w:rsidR="00E55E30">
        <w:rPr>
          <w:rFonts w:ascii="Arial" w:hAnsi="Arial" w:cs="Arial"/>
          <w:sz w:val="24"/>
          <w:szCs w:val="24"/>
        </w:rPr>
        <w:t>FPS 2006 (special)</w:t>
      </w:r>
      <w:r w:rsidRPr="00D30CCC">
        <w:rPr>
          <w:rFonts w:ascii="Arial" w:hAnsi="Arial" w:cs="Arial"/>
          <w:sz w:val="24"/>
          <w:szCs w:val="24"/>
        </w:rPr>
        <w:t xml:space="preserve"> scheme. </w:t>
      </w:r>
    </w:p>
    <w:p w14:paraId="53048DCA" w14:textId="70C05945" w:rsidR="006E0404" w:rsidRDefault="006E0404" w:rsidP="00D30CCC">
      <w:pPr>
        <w:jc w:val="both"/>
        <w:rPr>
          <w:rFonts w:ascii="Arial" w:hAnsi="Arial" w:cs="Arial"/>
          <w:sz w:val="24"/>
          <w:szCs w:val="24"/>
        </w:rPr>
      </w:pPr>
    </w:p>
    <w:p w14:paraId="1E2D9292" w14:textId="38F33DDC" w:rsidR="006E0404" w:rsidRPr="006E0404" w:rsidRDefault="006E0404" w:rsidP="00D30C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0404">
        <w:rPr>
          <w:rFonts w:ascii="Arial" w:hAnsi="Arial" w:cs="Arial"/>
          <w:b/>
          <w:bCs/>
          <w:sz w:val="24"/>
          <w:szCs w:val="24"/>
        </w:rPr>
        <w:t>Time-limited death grant</w:t>
      </w:r>
    </w:p>
    <w:p w14:paraId="25325177" w14:textId="166C13FB" w:rsidR="00C517A0" w:rsidRDefault="00C517A0" w:rsidP="00D30CCC">
      <w:pPr>
        <w:jc w:val="both"/>
        <w:rPr>
          <w:rFonts w:ascii="Arial" w:hAnsi="Arial" w:cs="Arial"/>
          <w:sz w:val="24"/>
          <w:szCs w:val="24"/>
        </w:rPr>
      </w:pPr>
    </w:p>
    <w:p w14:paraId="751E761E" w14:textId="797CF615" w:rsidR="00C517A0" w:rsidRPr="001D5D2B" w:rsidRDefault="00C517A0" w:rsidP="00C517A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2A7CE03C">
        <w:rPr>
          <w:rFonts w:ascii="Arial" w:eastAsia="Calibri" w:hAnsi="Arial" w:cs="Arial"/>
          <w:color w:val="000000" w:themeColor="text1"/>
          <w:sz w:val="24"/>
          <w:szCs w:val="24"/>
        </w:rPr>
        <w:t>If you are the surviving spouse or civil partner of someone who was employed as a retained firefighter during the relevant period</w:t>
      </w:r>
      <w:r w:rsidR="001C263C" w:rsidRPr="2A7CE03C">
        <w:rPr>
          <w:rFonts w:ascii="Arial" w:eastAsia="Calibri" w:hAnsi="Arial" w:cs="Arial"/>
          <w:color w:val="000000" w:themeColor="text1"/>
          <w:sz w:val="24"/>
          <w:szCs w:val="24"/>
        </w:rPr>
        <w:t xml:space="preserve"> (7 April 2000 to </w:t>
      </w:r>
      <w:r w:rsidR="00073644" w:rsidRPr="2A7CE03C">
        <w:rPr>
          <w:rFonts w:ascii="Arial" w:eastAsia="Calibri" w:hAnsi="Arial" w:cs="Arial"/>
          <w:color w:val="000000" w:themeColor="text1"/>
          <w:sz w:val="24"/>
          <w:szCs w:val="24"/>
        </w:rPr>
        <w:t>5 April 2006)</w:t>
      </w:r>
      <w:r w:rsidRPr="2A7CE03C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who continued in that employment until they died before 6 April 2006, then you </w:t>
      </w:r>
      <w:r w:rsidR="00955E1B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2A7CE03C">
        <w:rPr>
          <w:rFonts w:ascii="Arial" w:eastAsia="Calibri" w:hAnsi="Arial" w:cs="Arial"/>
          <w:color w:val="000000" w:themeColor="text1"/>
          <w:sz w:val="24"/>
          <w:szCs w:val="24"/>
        </w:rPr>
        <w:t xml:space="preserve"> entitled to receive </w:t>
      </w:r>
      <w:r w:rsidRPr="2A7CE03C">
        <w:rPr>
          <w:rFonts w:ascii="Arial" w:eastAsia="Calibri" w:hAnsi="Arial" w:cs="Arial"/>
          <w:sz w:val="24"/>
          <w:szCs w:val="24"/>
        </w:rPr>
        <w:t xml:space="preserve">the payment of a death grant equal to 2.5 times the pensionable pay that </w:t>
      </w:r>
      <w:r w:rsidR="00C01366" w:rsidRPr="2A7CE03C">
        <w:rPr>
          <w:rFonts w:ascii="Arial" w:eastAsia="Calibri" w:hAnsi="Arial" w:cs="Arial"/>
          <w:sz w:val="24"/>
          <w:szCs w:val="24"/>
        </w:rPr>
        <w:t>your late XX</w:t>
      </w:r>
      <w:r w:rsidRPr="2A7CE03C">
        <w:rPr>
          <w:rFonts w:ascii="Arial" w:eastAsia="Calibri" w:hAnsi="Arial" w:cs="Arial"/>
          <w:sz w:val="24"/>
          <w:szCs w:val="24"/>
        </w:rPr>
        <w:t xml:space="preserve"> earned in their last year of service, as determined by the fire authority.  </w:t>
      </w:r>
      <w:r w:rsidRPr="003D7522">
        <w:rPr>
          <w:rFonts w:ascii="Arial" w:eastAsia="Calibri" w:hAnsi="Arial" w:cs="Arial"/>
          <w:sz w:val="24"/>
          <w:szCs w:val="24"/>
        </w:rPr>
        <w:t>Your entitlement will be s</w:t>
      </w:r>
      <w:r w:rsidRPr="003D7522">
        <w:rPr>
          <w:rFonts w:ascii="Arial" w:eastAsia="Calibri" w:hAnsi="Arial" w:cs="Arial"/>
          <w:color w:val="000000" w:themeColor="text1"/>
          <w:sz w:val="24"/>
          <w:szCs w:val="24"/>
        </w:rPr>
        <w:t xml:space="preserve">ubject to the submission of an application to </w:t>
      </w:r>
      <w:r w:rsidR="00C01366" w:rsidRPr="003D7522">
        <w:rPr>
          <w:rFonts w:ascii="Arial" w:eastAsia="Calibri" w:hAnsi="Arial" w:cs="Arial"/>
          <w:color w:val="000000" w:themeColor="text1"/>
          <w:sz w:val="24"/>
          <w:szCs w:val="24"/>
        </w:rPr>
        <w:t>you late</w:t>
      </w:r>
      <w:r w:rsidR="0083339C" w:rsidRPr="003D7522">
        <w:rPr>
          <w:rFonts w:ascii="Arial" w:eastAsia="Calibri" w:hAnsi="Arial" w:cs="Arial"/>
          <w:color w:val="000000" w:themeColor="text1"/>
          <w:sz w:val="24"/>
          <w:szCs w:val="24"/>
        </w:rPr>
        <w:t xml:space="preserve"> XX</w:t>
      </w:r>
      <w:r w:rsidRPr="003D7522">
        <w:rPr>
          <w:rFonts w:ascii="Arial" w:eastAsia="Calibri" w:hAnsi="Arial" w:cs="Arial"/>
          <w:color w:val="000000" w:themeColor="text1"/>
          <w:sz w:val="24"/>
          <w:szCs w:val="24"/>
        </w:rPr>
        <w:t>’s last employing fire authority before the 31 March 2025</w:t>
      </w:r>
      <w:r w:rsidR="001D5D2B" w:rsidRPr="003D752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CA6578F" w14:textId="77777777" w:rsidR="00C517A0" w:rsidRPr="00C517A0" w:rsidRDefault="00C517A0" w:rsidP="00C517A0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4"/>
          <w:szCs w:val="24"/>
          <w:highlight w:val="yellow"/>
        </w:rPr>
      </w:pPr>
    </w:p>
    <w:p w14:paraId="1E2F249D" w14:textId="4EF74F34" w:rsidR="00D30CCC" w:rsidRPr="001000ED" w:rsidRDefault="001000ED" w:rsidP="00D30CCC">
      <w:pPr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</w:pPr>
      <w:r w:rsidRPr="001000ED"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>Next Steps</w:t>
      </w:r>
    </w:p>
    <w:p w14:paraId="133E7311" w14:textId="77777777" w:rsidR="001000ED" w:rsidRDefault="001000ED" w:rsidP="00AC3650">
      <w:pPr>
        <w:rPr>
          <w:sz w:val="22"/>
          <w:szCs w:val="22"/>
        </w:rPr>
      </w:pPr>
    </w:p>
    <w:p w14:paraId="632288E8" w14:textId="16F15264" w:rsidR="003C5885" w:rsidRDefault="00C80EC3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time-limited death grant application form</w:t>
      </w:r>
      <w:r w:rsidR="004C1F81">
        <w:rPr>
          <w:rFonts w:ascii="Arial" w:hAnsi="Arial" w:cs="Arial"/>
          <w:sz w:val="24"/>
          <w:szCs w:val="24"/>
        </w:rPr>
        <w:t xml:space="preserve"> and provide </w:t>
      </w:r>
      <w:r w:rsidR="00B65767">
        <w:rPr>
          <w:rFonts w:ascii="Arial" w:hAnsi="Arial" w:cs="Arial"/>
          <w:sz w:val="24"/>
          <w:szCs w:val="24"/>
        </w:rPr>
        <w:t>a copy of</w:t>
      </w:r>
      <w:r w:rsidR="003C5885">
        <w:rPr>
          <w:rFonts w:ascii="Arial" w:hAnsi="Arial" w:cs="Arial"/>
          <w:sz w:val="24"/>
          <w:szCs w:val="24"/>
        </w:rPr>
        <w:t>:</w:t>
      </w:r>
    </w:p>
    <w:p w14:paraId="5B64AD44" w14:textId="77777777" w:rsidR="003C5885" w:rsidRDefault="003C5885" w:rsidP="00AC3650">
      <w:pPr>
        <w:rPr>
          <w:rFonts w:ascii="Arial" w:hAnsi="Arial" w:cs="Arial"/>
          <w:sz w:val="24"/>
          <w:szCs w:val="24"/>
        </w:rPr>
      </w:pPr>
    </w:p>
    <w:p w14:paraId="6A23FE3A" w14:textId="234EE1F1" w:rsidR="003C5885" w:rsidRDefault="003C5885" w:rsidP="003C58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late XX’s death certificate</w:t>
      </w:r>
    </w:p>
    <w:p w14:paraId="079CDE4E" w14:textId="77777777" w:rsidR="003C5885" w:rsidRDefault="00B65767" w:rsidP="003C58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C5885">
        <w:rPr>
          <w:rFonts w:ascii="Arial" w:hAnsi="Arial" w:cs="Arial"/>
          <w:sz w:val="24"/>
          <w:szCs w:val="24"/>
        </w:rPr>
        <w:t>your marriage/civil partnership certificate</w:t>
      </w:r>
    </w:p>
    <w:p w14:paraId="0F4732CC" w14:textId="717CF015" w:rsidR="00C80EC3" w:rsidRPr="003C5885" w:rsidRDefault="003C5885" w:rsidP="003C58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birth </w:t>
      </w:r>
      <w:proofErr w:type="gramStart"/>
      <w:r>
        <w:rPr>
          <w:rFonts w:ascii="Arial" w:hAnsi="Arial" w:cs="Arial"/>
          <w:sz w:val="24"/>
          <w:szCs w:val="24"/>
        </w:rPr>
        <w:t>certificate</w:t>
      </w:r>
      <w:proofErr w:type="gramEnd"/>
      <w:r w:rsidR="00B65767" w:rsidRPr="003C5885">
        <w:rPr>
          <w:rFonts w:ascii="Arial" w:hAnsi="Arial" w:cs="Arial"/>
          <w:sz w:val="24"/>
          <w:szCs w:val="24"/>
        </w:rPr>
        <w:t xml:space="preserve"> </w:t>
      </w:r>
    </w:p>
    <w:p w14:paraId="453404C8" w14:textId="77777777" w:rsidR="00C80EC3" w:rsidRDefault="00C80EC3" w:rsidP="00AC3650">
      <w:pPr>
        <w:rPr>
          <w:rFonts w:ascii="Arial" w:hAnsi="Arial" w:cs="Arial"/>
          <w:sz w:val="24"/>
          <w:szCs w:val="24"/>
        </w:rPr>
      </w:pPr>
    </w:p>
    <w:p w14:paraId="276E5773" w14:textId="40B1707E" w:rsidR="00D14F70" w:rsidRDefault="00D14F70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these to us at:</w:t>
      </w:r>
    </w:p>
    <w:p w14:paraId="72355DBF" w14:textId="045A6FA3" w:rsidR="00D14F70" w:rsidRDefault="00D14F70" w:rsidP="00AC3650">
      <w:pPr>
        <w:rPr>
          <w:rFonts w:ascii="Arial" w:hAnsi="Arial" w:cs="Arial"/>
          <w:sz w:val="24"/>
          <w:szCs w:val="24"/>
        </w:rPr>
      </w:pPr>
    </w:p>
    <w:p w14:paraId="1C796E73" w14:textId="2256C368" w:rsidR="00D14F70" w:rsidRDefault="00B60AA9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14:paraId="75931E88" w14:textId="77777777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4B5BA30A" w14:textId="2FB7E63F" w:rsidR="00B60AA9" w:rsidRDefault="001000ED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we have received your </w:t>
      </w:r>
      <w:r w:rsidR="00487254">
        <w:rPr>
          <w:rFonts w:ascii="Arial" w:hAnsi="Arial" w:cs="Arial"/>
          <w:sz w:val="24"/>
          <w:szCs w:val="24"/>
        </w:rPr>
        <w:t xml:space="preserve">completed application </w:t>
      </w:r>
      <w:proofErr w:type="gramStart"/>
      <w:r w:rsidR="00487254">
        <w:rPr>
          <w:rFonts w:ascii="Arial" w:hAnsi="Arial" w:cs="Arial"/>
          <w:sz w:val="24"/>
          <w:szCs w:val="24"/>
        </w:rPr>
        <w:t>form</w:t>
      </w:r>
      <w:proofErr w:type="gramEnd"/>
      <w:r w:rsidR="005E22D5">
        <w:rPr>
          <w:rFonts w:ascii="Arial" w:hAnsi="Arial" w:cs="Arial"/>
          <w:sz w:val="24"/>
          <w:szCs w:val="24"/>
        </w:rPr>
        <w:t xml:space="preserve"> we will respond to you</w:t>
      </w:r>
      <w:r w:rsidR="00B714F9">
        <w:rPr>
          <w:rFonts w:ascii="Arial" w:hAnsi="Arial" w:cs="Arial"/>
          <w:sz w:val="24"/>
          <w:szCs w:val="24"/>
        </w:rPr>
        <w:t xml:space="preserve"> in writing</w:t>
      </w:r>
      <w:r w:rsidR="000B3060">
        <w:rPr>
          <w:rFonts w:ascii="Arial" w:hAnsi="Arial" w:cs="Arial"/>
          <w:sz w:val="24"/>
          <w:szCs w:val="24"/>
        </w:rPr>
        <w:t xml:space="preserve"> setting out the amount that is payable</w:t>
      </w:r>
      <w:r w:rsidR="002A72CB">
        <w:rPr>
          <w:rFonts w:ascii="Arial" w:hAnsi="Arial" w:cs="Arial"/>
          <w:sz w:val="24"/>
          <w:szCs w:val="24"/>
        </w:rPr>
        <w:t xml:space="preserve"> and the </w:t>
      </w:r>
      <w:r w:rsidR="000367A2">
        <w:rPr>
          <w:rFonts w:ascii="Arial" w:hAnsi="Arial" w:cs="Arial"/>
          <w:sz w:val="24"/>
          <w:szCs w:val="24"/>
        </w:rPr>
        <w:t>arrears of employee contributions payable to provide for this</w:t>
      </w:r>
      <w:r w:rsidR="00D14F70">
        <w:rPr>
          <w:rFonts w:ascii="Arial" w:hAnsi="Arial" w:cs="Arial"/>
          <w:sz w:val="24"/>
          <w:szCs w:val="24"/>
        </w:rPr>
        <w:t>.</w:t>
      </w:r>
    </w:p>
    <w:p w14:paraId="4D4B6EF3" w14:textId="77777777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642E397A" w14:textId="7EC7AFA0" w:rsidR="00D30CCC" w:rsidRPr="00D30CCC" w:rsidRDefault="00B60AA9" w:rsidP="0024378F">
      <w:p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>Yours sincerely</w:t>
      </w:r>
      <w:r w:rsidR="0024378F">
        <w:rPr>
          <w:rFonts w:ascii="Arial" w:hAnsi="Arial" w:cs="Arial"/>
          <w:sz w:val="24"/>
          <w:szCs w:val="24"/>
        </w:rPr>
        <w:t xml:space="preserve"> </w:t>
      </w:r>
    </w:p>
    <w:sectPr w:rsidR="00D30CCC" w:rsidRPr="00D30CCC" w:rsidSect="00100350">
      <w:footerReference w:type="even" r:id="rId12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BEEE0" w14:textId="77777777" w:rsidR="00480174" w:rsidRDefault="00480174" w:rsidP="0052129E">
      <w:r>
        <w:separator/>
      </w:r>
    </w:p>
  </w:endnote>
  <w:endnote w:type="continuationSeparator" w:id="0">
    <w:p w14:paraId="0CDA4B1B" w14:textId="77777777" w:rsidR="00480174" w:rsidRDefault="00480174" w:rsidP="0052129E">
      <w:r>
        <w:continuationSeparator/>
      </w:r>
    </w:p>
  </w:endnote>
  <w:endnote w:type="continuationNotice" w:id="1">
    <w:p w14:paraId="20905C1C" w14:textId="77777777" w:rsidR="00480174" w:rsidRDefault="00480174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FBB7D" w14:textId="77777777" w:rsidR="008B5701" w:rsidRDefault="008B5701" w:rsidP="0052129E"/>
  <w:p w14:paraId="149875F1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C9AD" w14:textId="77777777" w:rsidR="00480174" w:rsidRDefault="00480174" w:rsidP="0052129E">
      <w:r>
        <w:separator/>
      </w:r>
    </w:p>
  </w:footnote>
  <w:footnote w:type="continuationSeparator" w:id="0">
    <w:p w14:paraId="148EAC5B" w14:textId="77777777" w:rsidR="00480174" w:rsidRDefault="00480174" w:rsidP="0052129E">
      <w:r>
        <w:continuationSeparator/>
      </w:r>
    </w:p>
  </w:footnote>
  <w:footnote w:type="continuationNotice" w:id="1">
    <w:p w14:paraId="2A469A22" w14:textId="77777777" w:rsidR="00480174" w:rsidRDefault="00480174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33304BA"/>
    <w:multiLevelType w:val="hybridMultilevel"/>
    <w:tmpl w:val="FEA00A6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4E24F7"/>
    <w:multiLevelType w:val="hybridMultilevel"/>
    <w:tmpl w:val="C16C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6"/>
  </w:num>
  <w:num w:numId="3" w16cid:durableId="1540703762">
    <w:abstractNumId w:val="25"/>
  </w:num>
  <w:num w:numId="4" w16cid:durableId="266043126">
    <w:abstractNumId w:val="22"/>
  </w:num>
  <w:num w:numId="5" w16cid:durableId="737870857">
    <w:abstractNumId w:val="17"/>
  </w:num>
  <w:num w:numId="6" w16cid:durableId="864563898">
    <w:abstractNumId w:val="16"/>
  </w:num>
  <w:num w:numId="7" w16cid:durableId="1884904477">
    <w:abstractNumId w:val="19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0"/>
  </w:num>
  <w:num w:numId="19" w16cid:durableId="1888104346">
    <w:abstractNumId w:val="27"/>
  </w:num>
  <w:num w:numId="20" w16cid:durableId="2125614591">
    <w:abstractNumId w:val="24"/>
  </w:num>
  <w:num w:numId="21" w16cid:durableId="707417768">
    <w:abstractNumId w:val="15"/>
  </w:num>
  <w:num w:numId="22" w16cid:durableId="1433285686">
    <w:abstractNumId w:val="28"/>
  </w:num>
  <w:num w:numId="23" w16cid:durableId="456415534">
    <w:abstractNumId w:val="18"/>
  </w:num>
  <w:num w:numId="24" w16cid:durableId="564144700">
    <w:abstractNumId w:val="21"/>
  </w:num>
  <w:num w:numId="25" w16cid:durableId="726152727">
    <w:abstractNumId w:val="23"/>
  </w:num>
  <w:num w:numId="26" w16cid:durableId="1593781688">
    <w:abstractNumId w:val="12"/>
  </w:num>
  <w:num w:numId="27" w16cid:durableId="1085616124">
    <w:abstractNumId w:val="13"/>
  </w:num>
  <w:num w:numId="28" w16cid:durableId="134683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445670">
    <w:abstractNumId w:val="14"/>
  </w:num>
  <w:num w:numId="30" w16cid:durableId="179852745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C"/>
    <w:rsid w:val="00003DE5"/>
    <w:rsid w:val="000040DD"/>
    <w:rsid w:val="00007035"/>
    <w:rsid w:val="00012642"/>
    <w:rsid w:val="00016C66"/>
    <w:rsid w:val="00023063"/>
    <w:rsid w:val="000367A2"/>
    <w:rsid w:val="00040B3E"/>
    <w:rsid w:val="00042F32"/>
    <w:rsid w:val="000445FF"/>
    <w:rsid w:val="00052698"/>
    <w:rsid w:val="00073644"/>
    <w:rsid w:val="00075EDA"/>
    <w:rsid w:val="00085B6E"/>
    <w:rsid w:val="000913D1"/>
    <w:rsid w:val="00095F0F"/>
    <w:rsid w:val="000A3930"/>
    <w:rsid w:val="000A6F0D"/>
    <w:rsid w:val="000B07DB"/>
    <w:rsid w:val="000B3060"/>
    <w:rsid w:val="000B34AE"/>
    <w:rsid w:val="000C083B"/>
    <w:rsid w:val="000D27C5"/>
    <w:rsid w:val="001000ED"/>
    <w:rsid w:val="00100350"/>
    <w:rsid w:val="0010218D"/>
    <w:rsid w:val="00125CDC"/>
    <w:rsid w:val="00125D0E"/>
    <w:rsid w:val="00143FF7"/>
    <w:rsid w:val="00144168"/>
    <w:rsid w:val="0014774A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263C"/>
    <w:rsid w:val="001C403B"/>
    <w:rsid w:val="001C4FEF"/>
    <w:rsid w:val="001D0E03"/>
    <w:rsid w:val="001D5D2B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4378F"/>
    <w:rsid w:val="00251064"/>
    <w:rsid w:val="00256BC8"/>
    <w:rsid w:val="002A72CB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849"/>
    <w:rsid w:val="00363F09"/>
    <w:rsid w:val="003737D0"/>
    <w:rsid w:val="00375F9A"/>
    <w:rsid w:val="003801D6"/>
    <w:rsid w:val="00397CDD"/>
    <w:rsid w:val="003A15A7"/>
    <w:rsid w:val="003C11FC"/>
    <w:rsid w:val="003C495E"/>
    <w:rsid w:val="003C5885"/>
    <w:rsid w:val="003C5C16"/>
    <w:rsid w:val="003D1170"/>
    <w:rsid w:val="003D55B7"/>
    <w:rsid w:val="003D7522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0174"/>
    <w:rsid w:val="004812FF"/>
    <w:rsid w:val="004813F5"/>
    <w:rsid w:val="004815E4"/>
    <w:rsid w:val="00486944"/>
    <w:rsid w:val="00487254"/>
    <w:rsid w:val="004A550F"/>
    <w:rsid w:val="004B6480"/>
    <w:rsid w:val="004C0E85"/>
    <w:rsid w:val="004C1176"/>
    <w:rsid w:val="004C1903"/>
    <w:rsid w:val="004C1F81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0C43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E22D5"/>
    <w:rsid w:val="005F35B6"/>
    <w:rsid w:val="00611E9F"/>
    <w:rsid w:val="00613FAE"/>
    <w:rsid w:val="00616157"/>
    <w:rsid w:val="00616392"/>
    <w:rsid w:val="006163B5"/>
    <w:rsid w:val="00627B4F"/>
    <w:rsid w:val="00643FF4"/>
    <w:rsid w:val="00645595"/>
    <w:rsid w:val="00652442"/>
    <w:rsid w:val="00652A30"/>
    <w:rsid w:val="00655DAC"/>
    <w:rsid w:val="00662B42"/>
    <w:rsid w:val="00666DFE"/>
    <w:rsid w:val="006671C2"/>
    <w:rsid w:val="00672D24"/>
    <w:rsid w:val="00690F84"/>
    <w:rsid w:val="00693086"/>
    <w:rsid w:val="006935A4"/>
    <w:rsid w:val="00694042"/>
    <w:rsid w:val="00695C5E"/>
    <w:rsid w:val="006A0790"/>
    <w:rsid w:val="006A789F"/>
    <w:rsid w:val="006B45FC"/>
    <w:rsid w:val="006C7FA2"/>
    <w:rsid w:val="006E0404"/>
    <w:rsid w:val="006E432A"/>
    <w:rsid w:val="00707E98"/>
    <w:rsid w:val="00710E3D"/>
    <w:rsid w:val="00711939"/>
    <w:rsid w:val="0071649C"/>
    <w:rsid w:val="007237BD"/>
    <w:rsid w:val="00740387"/>
    <w:rsid w:val="007430A4"/>
    <w:rsid w:val="007522A4"/>
    <w:rsid w:val="0076751A"/>
    <w:rsid w:val="0078068A"/>
    <w:rsid w:val="007918BC"/>
    <w:rsid w:val="007A3157"/>
    <w:rsid w:val="007B6115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3339C"/>
    <w:rsid w:val="00840174"/>
    <w:rsid w:val="008417F4"/>
    <w:rsid w:val="0086789A"/>
    <w:rsid w:val="00885ED0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1F9C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55E1B"/>
    <w:rsid w:val="0096624C"/>
    <w:rsid w:val="00966689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51634"/>
    <w:rsid w:val="00A61568"/>
    <w:rsid w:val="00A9516B"/>
    <w:rsid w:val="00A96FA0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0AA9"/>
    <w:rsid w:val="00B632F8"/>
    <w:rsid w:val="00B632FD"/>
    <w:rsid w:val="00B63AC4"/>
    <w:rsid w:val="00B65767"/>
    <w:rsid w:val="00B70978"/>
    <w:rsid w:val="00B714F9"/>
    <w:rsid w:val="00B8242A"/>
    <w:rsid w:val="00B8434B"/>
    <w:rsid w:val="00BA0C12"/>
    <w:rsid w:val="00BA6C6B"/>
    <w:rsid w:val="00BE2440"/>
    <w:rsid w:val="00BF1144"/>
    <w:rsid w:val="00BF4CF5"/>
    <w:rsid w:val="00C01366"/>
    <w:rsid w:val="00C22A6C"/>
    <w:rsid w:val="00C36D71"/>
    <w:rsid w:val="00C42BC3"/>
    <w:rsid w:val="00C517A0"/>
    <w:rsid w:val="00C7006B"/>
    <w:rsid w:val="00C76125"/>
    <w:rsid w:val="00C77025"/>
    <w:rsid w:val="00C80EC3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B7FFB"/>
    <w:rsid w:val="00CC0113"/>
    <w:rsid w:val="00CC1DF2"/>
    <w:rsid w:val="00CE4C06"/>
    <w:rsid w:val="00CF0511"/>
    <w:rsid w:val="00CF22B9"/>
    <w:rsid w:val="00D14F70"/>
    <w:rsid w:val="00D244F9"/>
    <w:rsid w:val="00D24F63"/>
    <w:rsid w:val="00D30BBE"/>
    <w:rsid w:val="00D30CCC"/>
    <w:rsid w:val="00D35E87"/>
    <w:rsid w:val="00D36971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E15DA"/>
    <w:rsid w:val="00E0165F"/>
    <w:rsid w:val="00E141F7"/>
    <w:rsid w:val="00E32FD5"/>
    <w:rsid w:val="00E37CF8"/>
    <w:rsid w:val="00E55E30"/>
    <w:rsid w:val="00E610E1"/>
    <w:rsid w:val="00E618C5"/>
    <w:rsid w:val="00E672DD"/>
    <w:rsid w:val="00E71722"/>
    <w:rsid w:val="00E85176"/>
    <w:rsid w:val="00E8638C"/>
    <w:rsid w:val="00E908F5"/>
    <w:rsid w:val="00EC3301"/>
    <w:rsid w:val="00ED6890"/>
    <w:rsid w:val="00EE48FE"/>
    <w:rsid w:val="00F0053A"/>
    <w:rsid w:val="00F035CD"/>
    <w:rsid w:val="00F068E1"/>
    <w:rsid w:val="00F07ED8"/>
    <w:rsid w:val="00F11BF5"/>
    <w:rsid w:val="00F179BF"/>
    <w:rsid w:val="00F21E08"/>
    <w:rsid w:val="00F262F1"/>
    <w:rsid w:val="00F32CC2"/>
    <w:rsid w:val="00F5108B"/>
    <w:rsid w:val="00F54F92"/>
    <w:rsid w:val="00F6662B"/>
    <w:rsid w:val="00F67F4D"/>
    <w:rsid w:val="00F74C65"/>
    <w:rsid w:val="00F770BA"/>
    <w:rsid w:val="00F86C57"/>
    <w:rsid w:val="00F93B7B"/>
    <w:rsid w:val="00F94427"/>
    <w:rsid w:val="00FA3617"/>
    <w:rsid w:val="00FB1FE4"/>
    <w:rsid w:val="00FB2952"/>
    <w:rsid w:val="00FC625A"/>
    <w:rsid w:val="00FC6F76"/>
    <w:rsid w:val="00FC7D51"/>
    <w:rsid w:val="00FD30A4"/>
    <w:rsid w:val="00FD45AC"/>
    <w:rsid w:val="00FF0842"/>
    <w:rsid w:val="00FF2E11"/>
    <w:rsid w:val="20BDD1B8"/>
    <w:rsid w:val="2A7CE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0D5779"/>
  <w14:defaultImageDpi w14:val="330"/>
  <w15:chartTrackingRefBased/>
  <w15:docId w15:val="{866B8E11-84A8-4FFE-8462-303759C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qFormat/>
    <w:rsid w:val="00D30CC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psmember.org/special-options-exerci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26D41-8C8A-4254-8546-B2FDE1DF2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1836</Characters>
  <Application>Microsoft Office Word</Application>
  <DocSecurity>4</DocSecurity>
  <Lines>15</Lines>
  <Paragraphs>4</Paragraphs>
  <ScaleCrop>false</ScaleCrop>
  <Company/>
  <LinksUpToDate>false</LinksUpToDate>
  <CharactersWithSpaces>2153</CharactersWithSpaces>
  <SharedDoc>false</SharedDoc>
  <HLinks>
    <vt:vector size="6" baseType="variant"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http://www.fpsmember.org/special-options-exercise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Atkins</dc:creator>
  <cp:keywords/>
  <dc:description/>
  <cp:lastModifiedBy>Claire Johnson</cp:lastModifiedBy>
  <cp:revision>49</cp:revision>
  <cp:lastPrinted>2022-07-21T16:46:00Z</cp:lastPrinted>
  <dcterms:created xsi:type="dcterms:W3CDTF">2023-12-20T22:20:00Z</dcterms:created>
  <dcterms:modified xsi:type="dcterms:W3CDTF">2023-12-21T22:23:00Z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